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96F" w:rsidRDefault="000D696F" w:rsidP="000D696F">
      <w:pPr>
        <w:pStyle w:val="Titolo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85C02">
        <w:t>ALLEGATO 3</w:t>
      </w:r>
    </w:p>
    <w:p w:rsidR="00480D21" w:rsidRDefault="00480D21" w:rsidP="00480D21">
      <w:pPr>
        <w:rPr>
          <w:lang w:eastAsia="ja-JP"/>
        </w:rPr>
      </w:pPr>
    </w:p>
    <w:p w:rsidR="00480D21" w:rsidRPr="00480D21" w:rsidRDefault="00480D21" w:rsidP="00480D21">
      <w:pPr>
        <w:rPr>
          <w:lang w:eastAsia="ja-JP"/>
        </w:rPr>
      </w:pPr>
    </w:p>
    <w:p w:rsidR="000D696F" w:rsidRPr="00985C02" w:rsidRDefault="000D696F" w:rsidP="000D696F">
      <w:pPr>
        <w:jc w:val="both"/>
        <w:rPr>
          <w:rFonts w:ascii="Arial" w:eastAsia="MS Mincho" w:hAnsi="Arial" w:cs="Arial"/>
          <w:b/>
          <w:bCs/>
          <w:sz w:val="20"/>
          <w:szCs w:val="20"/>
          <w:lang w:eastAsia="ja-JP"/>
        </w:rPr>
      </w:pPr>
    </w:p>
    <w:p w:rsidR="000D696F" w:rsidRPr="00480D21" w:rsidRDefault="000D696F" w:rsidP="000D696F">
      <w:pPr>
        <w:jc w:val="both"/>
        <w:rPr>
          <w:rFonts w:ascii="Arial" w:eastAsia="MS Mincho" w:hAnsi="Arial" w:cs="Arial"/>
          <w:b/>
          <w:bCs/>
          <w:lang w:eastAsia="ja-JP"/>
        </w:rPr>
      </w:pPr>
      <w:r w:rsidRPr="00480D21">
        <w:rPr>
          <w:rFonts w:ascii="Arial" w:eastAsia="MS Mincho" w:hAnsi="Arial" w:cs="Arial"/>
          <w:b/>
          <w:bCs/>
          <w:lang w:eastAsia="ja-JP"/>
        </w:rPr>
        <w:t>Regione Piemonte</w:t>
      </w:r>
      <w:r w:rsidRPr="00480D21">
        <w:rPr>
          <w:rFonts w:ascii="Arial" w:eastAsia="MS Mincho" w:hAnsi="Arial" w:cs="Arial"/>
          <w:b/>
          <w:bCs/>
          <w:lang w:eastAsia="ja-JP"/>
        </w:rPr>
        <w:tab/>
      </w:r>
      <w:r w:rsidRPr="00985C02">
        <w:rPr>
          <w:rFonts w:ascii="Arial" w:eastAsia="MS Mincho" w:hAnsi="Arial" w:cs="Arial"/>
          <w:sz w:val="20"/>
          <w:szCs w:val="20"/>
          <w:lang w:eastAsia="ja-JP"/>
        </w:rPr>
        <w:tab/>
      </w:r>
      <w:r w:rsidRPr="00985C02">
        <w:rPr>
          <w:rFonts w:ascii="Arial" w:eastAsia="MS Mincho" w:hAnsi="Arial" w:cs="Arial"/>
          <w:sz w:val="20"/>
          <w:szCs w:val="20"/>
          <w:lang w:eastAsia="ja-JP"/>
        </w:rPr>
        <w:tab/>
      </w:r>
      <w:r w:rsidRPr="00985C02">
        <w:rPr>
          <w:rFonts w:ascii="Arial" w:eastAsia="MS Mincho" w:hAnsi="Arial" w:cs="Arial"/>
          <w:sz w:val="20"/>
          <w:szCs w:val="20"/>
          <w:lang w:eastAsia="ja-JP"/>
        </w:rPr>
        <w:tab/>
      </w:r>
      <w:r w:rsidRPr="00985C02">
        <w:rPr>
          <w:rFonts w:ascii="Arial" w:eastAsia="MS Mincho" w:hAnsi="Arial" w:cs="Arial"/>
          <w:sz w:val="20"/>
          <w:szCs w:val="20"/>
          <w:lang w:eastAsia="ja-JP"/>
        </w:rPr>
        <w:tab/>
      </w:r>
      <w:r w:rsidRPr="00985C02">
        <w:rPr>
          <w:rFonts w:ascii="Arial" w:eastAsia="MS Mincho" w:hAnsi="Arial" w:cs="Arial"/>
          <w:sz w:val="20"/>
          <w:szCs w:val="20"/>
          <w:lang w:eastAsia="ja-JP"/>
        </w:rPr>
        <w:tab/>
      </w:r>
      <w:r w:rsidRPr="00480D21">
        <w:rPr>
          <w:rFonts w:ascii="Arial" w:eastAsia="MS Mincho" w:hAnsi="Arial" w:cs="Arial"/>
          <w:lang w:eastAsia="ja-JP"/>
        </w:rPr>
        <w:t xml:space="preserve">         </w:t>
      </w:r>
      <w:r w:rsidRPr="00480D21">
        <w:rPr>
          <w:rFonts w:ascii="Arial" w:eastAsia="MS Mincho" w:hAnsi="Arial" w:cs="Arial"/>
          <w:b/>
          <w:bCs/>
          <w:lang w:eastAsia="ja-JP"/>
        </w:rPr>
        <w:t>Ufficio</w:t>
      </w:r>
      <w:r w:rsidR="00480D21">
        <w:rPr>
          <w:rFonts w:ascii="Arial" w:eastAsia="MS Mincho" w:hAnsi="Arial" w:cs="Arial"/>
          <w:b/>
          <w:bCs/>
          <w:lang w:eastAsia="ja-JP"/>
        </w:rPr>
        <w:t xml:space="preserve"> </w:t>
      </w:r>
      <w:r w:rsidRPr="00480D21">
        <w:rPr>
          <w:rFonts w:ascii="Arial" w:eastAsia="MS Mincho" w:hAnsi="Arial" w:cs="Arial"/>
          <w:b/>
          <w:bCs/>
          <w:lang w:eastAsia="ja-JP"/>
        </w:rPr>
        <w:t>Scolastico Regionale</w:t>
      </w:r>
    </w:p>
    <w:p w:rsidR="000D696F" w:rsidRPr="00480D21" w:rsidRDefault="000D696F" w:rsidP="000D696F">
      <w:pPr>
        <w:jc w:val="both"/>
        <w:rPr>
          <w:rFonts w:ascii="Arial" w:eastAsia="MS Mincho" w:hAnsi="Arial" w:cs="Arial"/>
          <w:lang w:eastAsia="ja-JP"/>
        </w:rPr>
      </w:pPr>
      <w:r w:rsidRPr="00480D21">
        <w:rPr>
          <w:rFonts w:ascii="Arial" w:eastAsia="MS Mincho" w:hAnsi="Arial" w:cs="Arial"/>
          <w:b/>
          <w:bCs/>
          <w:lang w:eastAsia="ja-JP"/>
        </w:rPr>
        <w:tab/>
      </w:r>
      <w:r w:rsidRPr="00480D21">
        <w:rPr>
          <w:rFonts w:ascii="Arial" w:eastAsia="MS Mincho" w:hAnsi="Arial" w:cs="Arial"/>
          <w:b/>
          <w:bCs/>
          <w:lang w:eastAsia="ja-JP"/>
        </w:rPr>
        <w:tab/>
      </w:r>
      <w:r w:rsidRPr="00480D21">
        <w:rPr>
          <w:rFonts w:ascii="Arial" w:eastAsia="MS Mincho" w:hAnsi="Arial" w:cs="Arial"/>
          <w:b/>
          <w:bCs/>
          <w:lang w:eastAsia="ja-JP"/>
        </w:rPr>
        <w:tab/>
      </w:r>
      <w:r w:rsidRPr="00480D21">
        <w:rPr>
          <w:rFonts w:ascii="Arial" w:eastAsia="MS Mincho" w:hAnsi="Arial" w:cs="Arial"/>
          <w:b/>
          <w:bCs/>
          <w:lang w:eastAsia="ja-JP"/>
        </w:rPr>
        <w:tab/>
      </w:r>
      <w:r w:rsidRPr="00480D21">
        <w:rPr>
          <w:rFonts w:ascii="Arial" w:eastAsia="MS Mincho" w:hAnsi="Arial" w:cs="Arial"/>
          <w:b/>
          <w:bCs/>
          <w:lang w:eastAsia="ja-JP"/>
        </w:rPr>
        <w:tab/>
      </w:r>
      <w:r w:rsidRPr="00480D21">
        <w:rPr>
          <w:rFonts w:ascii="Arial" w:eastAsia="MS Mincho" w:hAnsi="Arial" w:cs="Arial"/>
          <w:b/>
          <w:bCs/>
          <w:lang w:eastAsia="ja-JP"/>
        </w:rPr>
        <w:tab/>
      </w:r>
      <w:r w:rsidRPr="00480D21">
        <w:rPr>
          <w:rFonts w:ascii="Arial" w:eastAsia="MS Mincho" w:hAnsi="Arial" w:cs="Arial"/>
          <w:b/>
          <w:bCs/>
          <w:lang w:eastAsia="ja-JP"/>
        </w:rPr>
        <w:tab/>
      </w:r>
      <w:r w:rsidRPr="00480D21">
        <w:rPr>
          <w:rFonts w:ascii="Arial" w:eastAsia="MS Mincho" w:hAnsi="Arial" w:cs="Arial"/>
          <w:b/>
          <w:bCs/>
          <w:lang w:eastAsia="ja-JP"/>
        </w:rPr>
        <w:tab/>
      </w:r>
      <w:r w:rsidRPr="00480D21">
        <w:rPr>
          <w:rFonts w:ascii="Arial" w:eastAsia="MS Mincho" w:hAnsi="Arial" w:cs="Arial"/>
          <w:b/>
          <w:bCs/>
          <w:lang w:eastAsia="ja-JP"/>
        </w:rPr>
        <w:tab/>
        <w:t xml:space="preserve">                      Per il Piemonte</w:t>
      </w:r>
    </w:p>
    <w:p w:rsidR="000D696F" w:rsidRPr="00480D21" w:rsidRDefault="000D696F" w:rsidP="000D696F">
      <w:pPr>
        <w:jc w:val="both"/>
        <w:rPr>
          <w:rFonts w:ascii="Arial" w:eastAsia="MS Mincho" w:hAnsi="Arial" w:cs="Arial"/>
          <w:lang w:eastAsia="ja-JP"/>
        </w:rPr>
      </w:pPr>
    </w:p>
    <w:p w:rsidR="000D696F" w:rsidRPr="00985C02" w:rsidRDefault="000D696F" w:rsidP="000D696F">
      <w:pPr>
        <w:jc w:val="both"/>
        <w:rPr>
          <w:rFonts w:ascii="Arial" w:eastAsia="MS Mincho" w:hAnsi="Arial" w:cs="Arial"/>
          <w:b/>
          <w:bCs/>
          <w:sz w:val="20"/>
          <w:szCs w:val="20"/>
          <w:lang w:eastAsia="ja-JP"/>
        </w:rPr>
      </w:pPr>
      <w:r w:rsidRPr="00985C02">
        <w:rPr>
          <w:rFonts w:ascii="Arial" w:eastAsia="MS Mincho" w:hAnsi="Arial" w:cs="Arial"/>
          <w:sz w:val="20"/>
          <w:szCs w:val="20"/>
          <w:lang w:eastAsia="ja-JP"/>
        </w:rPr>
        <w:tab/>
      </w:r>
      <w:r w:rsidRPr="00985C02">
        <w:rPr>
          <w:rFonts w:ascii="Arial" w:eastAsia="MS Mincho" w:hAnsi="Arial" w:cs="Arial"/>
          <w:sz w:val="20"/>
          <w:szCs w:val="20"/>
          <w:lang w:eastAsia="ja-JP"/>
        </w:rPr>
        <w:tab/>
      </w:r>
      <w:r w:rsidRPr="00985C02">
        <w:rPr>
          <w:rFonts w:ascii="Arial" w:eastAsia="MS Mincho" w:hAnsi="Arial" w:cs="Arial"/>
          <w:sz w:val="20"/>
          <w:szCs w:val="20"/>
          <w:lang w:eastAsia="ja-JP"/>
        </w:rPr>
        <w:tab/>
      </w:r>
      <w:r w:rsidRPr="00985C02">
        <w:rPr>
          <w:rFonts w:ascii="Arial" w:eastAsia="MS Mincho" w:hAnsi="Arial" w:cs="Arial"/>
          <w:sz w:val="20"/>
          <w:szCs w:val="20"/>
          <w:lang w:eastAsia="ja-JP"/>
        </w:rPr>
        <w:tab/>
      </w:r>
      <w:r w:rsidRPr="00985C02">
        <w:rPr>
          <w:rFonts w:ascii="Arial" w:eastAsia="MS Mincho" w:hAnsi="Arial" w:cs="Arial"/>
          <w:sz w:val="20"/>
          <w:szCs w:val="20"/>
          <w:lang w:eastAsia="ja-JP"/>
        </w:rPr>
        <w:tab/>
      </w:r>
    </w:p>
    <w:p w:rsidR="000D696F" w:rsidRPr="00985C02" w:rsidRDefault="000D696F" w:rsidP="000D696F">
      <w:pPr>
        <w:jc w:val="both"/>
        <w:rPr>
          <w:rFonts w:ascii="Arial" w:eastAsia="MS Mincho" w:hAnsi="Arial" w:cs="Arial"/>
          <w:b/>
          <w:bCs/>
          <w:sz w:val="20"/>
          <w:szCs w:val="20"/>
          <w:lang w:eastAsia="ja-JP"/>
        </w:rPr>
      </w:pPr>
    </w:p>
    <w:p w:rsidR="000D696F" w:rsidRPr="00985C02" w:rsidRDefault="000D696F" w:rsidP="000D696F">
      <w:pPr>
        <w:keepNext/>
        <w:jc w:val="center"/>
        <w:outlineLvl w:val="6"/>
        <w:rPr>
          <w:rFonts w:ascii="Arial" w:eastAsia="Calibri" w:hAnsi="Arial" w:cs="Arial"/>
          <w:b/>
          <w:bCs/>
          <w:sz w:val="20"/>
          <w:szCs w:val="20"/>
          <w:u w:val="single"/>
          <w:lang w:eastAsia="ja-JP"/>
        </w:rPr>
      </w:pPr>
      <w:r w:rsidRPr="00985C02">
        <w:rPr>
          <w:rFonts w:ascii="Arial" w:eastAsia="MS Mincho" w:hAnsi="Arial" w:cs="Arial"/>
          <w:b/>
          <w:bCs/>
          <w:sz w:val="20"/>
          <w:szCs w:val="20"/>
          <w:u w:val="single"/>
          <w:lang w:eastAsia="ja-JP"/>
        </w:rPr>
        <w:t xml:space="preserve">SCHEDA DI COLLABORAZIONE TRA ISTITUZIONI SCOLASTICHE,  ISTITUZIONI FORMATIVE DEL SISTEMA IeFP  E FAMIGLIA, </w:t>
      </w:r>
      <w:r w:rsidRPr="00985C02">
        <w:rPr>
          <w:rFonts w:ascii="Arial" w:eastAsia="Calibri" w:hAnsi="Arial" w:cs="Arial"/>
          <w:b/>
          <w:bCs/>
          <w:sz w:val="20"/>
          <w:szCs w:val="20"/>
          <w:u w:val="single"/>
          <w:lang w:eastAsia="ja-JP"/>
        </w:rPr>
        <w:t xml:space="preserve">DESCRITTIVA DELLE AZIONI DIDATTICO-PEDAGOGICHE E DELLE ABILITA’ SCOLASTICHE </w:t>
      </w:r>
    </w:p>
    <w:p w:rsidR="000D696F" w:rsidRPr="00985C02" w:rsidRDefault="000D696F" w:rsidP="000D696F">
      <w:pPr>
        <w:keepNext/>
        <w:outlineLvl w:val="6"/>
        <w:rPr>
          <w:rFonts w:ascii="Arial" w:eastAsia="Calibri" w:hAnsi="Arial" w:cs="Arial"/>
          <w:b/>
          <w:bCs/>
          <w:sz w:val="20"/>
          <w:szCs w:val="20"/>
          <w:u w:val="single"/>
          <w:lang w:eastAsia="ja-JP"/>
        </w:rPr>
      </w:pPr>
    </w:p>
    <w:p w:rsidR="000D696F" w:rsidRPr="00985C02" w:rsidRDefault="000D696F" w:rsidP="000D696F">
      <w:pPr>
        <w:keepNext/>
        <w:outlineLvl w:val="6"/>
        <w:rPr>
          <w:rFonts w:ascii="Arial" w:eastAsia="Calibri" w:hAnsi="Arial" w:cs="Arial"/>
          <w:b/>
          <w:bCs/>
          <w:sz w:val="20"/>
          <w:szCs w:val="20"/>
          <w:u w:val="single"/>
          <w:lang w:eastAsia="ja-JP"/>
        </w:rPr>
      </w:pPr>
    </w:p>
    <w:p w:rsidR="000D696F" w:rsidRPr="00985C02" w:rsidRDefault="000D696F" w:rsidP="000D696F">
      <w:pPr>
        <w:jc w:val="both"/>
        <w:rPr>
          <w:rFonts w:ascii="Arial" w:eastAsia="Times New Roman" w:hAnsi="Arial" w:cs="Arial"/>
          <w:szCs w:val="20"/>
          <w:lang w:eastAsia="it-IT"/>
        </w:rPr>
      </w:pPr>
      <w:r w:rsidRPr="00985C02">
        <w:rPr>
          <w:rFonts w:ascii="Arial" w:eastAsia="Times New Roman" w:hAnsi="Arial" w:cs="Arial"/>
          <w:szCs w:val="20"/>
          <w:lang w:eastAsia="it-IT"/>
        </w:rPr>
        <w:t>La scheda può costituire:</w:t>
      </w:r>
    </w:p>
    <w:p w:rsidR="000D696F" w:rsidRPr="00985C02" w:rsidRDefault="000D696F" w:rsidP="000D696F">
      <w:pPr>
        <w:jc w:val="both"/>
        <w:rPr>
          <w:rFonts w:ascii="Arial" w:eastAsia="Times New Roman" w:hAnsi="Arial" w:cs="Arial"/>
          <w:szCs w:val="20"/>
          <w:lang w:eastAsia="it-IT"/>
        </w:rPr>
      </w:pPr>
    </w:p>
    <w:p w:rsidR="00480D21" w:rsidRDefault="000D696F" w:rsidP="00480D21">
      <w:pPr>
        <w:ind w:left="426" w:hanging="284"/>
        <w:jc w:val="both"/>
        <w:rPr>
          <w:rFonts w:ascii="Arial" w:eastAsia="Times New Roman" w:hAnsi="Arial" w:cs="Arial"/>
          <w:b/>
          <w:szCs w:val="20"/>
          <w:u w:val="single"/>
          <w:lang w:eastAsia="it-IT"/>
        </w:rPr>
      </w:pPr>
      <w:r w:rsidRPr="00985C02">
        <w:rPr>
          <w:rFonts w:ascii="Arial" w:eastAsia="Times New Roman" w:hAnsi="Arial" w:cs="Arial"/>
          <w:szCs w:val="20"/>
          <w:lang w:eastAsia="it-IT"/>
        </w:rPr>
        <w:t>a)</w:t>
      </w:r>
      <w:r w:rsidR="00480D21">
        <w:rPr>
          <w:rFonts w:ascii="Arial" w:eastAsia="Times New Roman" w:hAnsi="Arial" w:cs="Arial"/>
          <w:szCs w:val="20"/>
          <w:lang w:eastAsia="it-IT"/>
        </w:rPr>
        <w:t xml:space="preserve">   </w:t>
      </w:r>
      <w:r w:rsidRPr="00985C02">
        <w:rPr>
          <w:rFonts w:ascii="Arial" w:eastAsia="Times New Roman" w:hAnsi="Arial" w:cs="Arial"/>
          <w:b/>
          <w:szCs w:val="20"/>
          <w:u w:val="single"/>
          <w:lang w:eastAsia="it-IT"/>
        </w:rPr>
        <w:t>nel caso di un allievo/a già certificato con Disturbo Evolutivo delle Abilità</w:t>
      </w:r>
    </w:p>
    <w:p w:rsidR="000D696F" w:rsidRPr="00985C02" w:rsidRDefault="00480D21" w:rsidP="00480D21">
      <w:pPr>
        <w:ind w:left="426" w:hanging="284"/>
        <w:jc w:val="both"/>
        <w:rPr>
          <w:rFonts w:ascii="Arial" w:eastAsia="Times New Roman" w:hAnsi="Arial" w:cs="Arial"/>
          <w:b/>
          <w:szCs w:val="20"/>
          <w:u w:val="single"/>
          <w:lang w:eastAsia="it-IT"/>
        </w:rPr>
      </w:pPr>
      <w:r w:rsidRPr="00480D21">
        <w:rPr>
          <w:rFonts w:ascii="Arial" w:eastAsia="Times New Roman" w:hAnsi="Arial" w:cs="Arial"/>
          <w:b/>
          <w:szCs w:val="20"/>
          <w:lang w:eastAsia="it-IT"/>
        </w:rPr>
        <w:t xml:space="preserve">  </w:t>
      </w:r>
      <w:r w:rsidR="000D696F" w:rsidRPr="00480D21">
        <w:rPr>
          <w:rFonts w:ascii="Arial" w:eastAsia="Times New Roman" w:hAnsi="Arial" w:cs="Arial"/>
          <w:b/>
          <w:szCs w:val="20"/>
          <w:lang w:eastAsia="it-IT"/>
        </w:rPr>
        <w:t xml:space="preserve"> </w:t>
      </w:r>
      <w:r w:rsidRPr="00480D21">
        <w:rPr>
          <w:rFonts w:ascii="Arial" w:eastAsia="Times New Roman" w:hAnsi="Arial" w:cs="Arial"/>
          <w:b/>
          <w:szCs w:val="20"/>
          <w:lang w:eastAsia="it-IT"/>
        </w:rPr>
        <w:t xml:space="preserve">   </w:t>
      </w:r>
      <w:r w:rsidR="000D696F" w:rsidRPr="00985C02">
        <w:rPr>
          <w:rFonts w:ascii="Arial" w:eastAsia="Times New Roman" w:hAnsi="Arial" w:cs="Arial"/>
          <w:b/>
          <w:szCs w:val="20"/>
          <w:u w:val="single"/>
          <w:lang w:eastAsia="it-IT"/>
        </w:rPr>
        <w:t>Scolastiche (DSA):</w:t>
      </w:r>
    </w:p>
    <w:p w:rsidR="000D696F" w:rsidRPr="00985C02" w:rsidRDefault="000D696F" w:rsidP="00480D21">
      <w:pPr>
        <w:ind w:left="426" w:hanging="284"/>
        <w:jc w:val="both"/>
        <w:rPr>
          <w:rFonts w:ascii="Arial" w:eastAsia="Times New Roman" w:hAnsi="Arial" w:cs="Arial"/>
          <w:szCs w:val="20"/>
          <w:lang w:eastAsia="it-IT"/>
        </w:rPr>
      </w:pPr>
    </w:p>
    <w:p w:rsidR="000D696F" w:rsidRPr="00985C02" w:rsidRDefault="000D696F" w:rsidP="00480D21">
      <w:pPr>
        <w:ind w:left="851" w:hanging="284"/>
        <w:jc w:val="both"/>
        <w:rPr>
          <w:rFonts w:ascii="Arial" w:eastAsia="Times New Roman" w:hAnsi="Arial" w:cs="Arial"/>
          <w:szCs w:val="20"/>
          <w:lang w:eastAsia="it-IT"/>
        </w:rPr>
      </w:pPr>
      <w:r w:rsidRPr="00985C02">
        <w:rPr>
          <w:rFonts w:ascii="Arial" w:eastAsia="Times New Roman" w:hAnsi="Arial" w:cs="Arial"/>
          <w:szCs w:val="20"/>
          <w:lang w:eastAsia="it-IT"/>
        </w:rPr>
        <w:t>-</w:t>
      </w:r>
      <w:r w:rsidR="00480D21">
        <w:rPr>
          <w:rFonts w:ascii="Arial" w:eastAsia="Times New Roman" w:hAnsi="Arial" w:cs="Arial"/>
          <w:szCs w:val="20"/>
          <w:lang w:eastAsia="it-IT"/>
        </w:rPr>
        <w:t xml:space="preserve">  </w:t>
      </w:r>
      <w:r w:rsidRPr="00985C02">
        <w:rPr>
          <w:rFonts w:ascii="Arial" w:eastAsia="Times New Roman" w:hAnsi="Arial" w:cs="Arial"/>
          <w:szCs w:val="20"/>
          <w:lang w:eastAsia="it-IT"/>
        </w:rPr>
        <w:t xml:space="preserve">uno strumento di condivisione sull’andamento scolastico, da utilizzarsi per il </w:t>
      </w:r>
      <w:r w:rsidRPr="00985C02">
        <w:rPr>
          <w:rFonts w:ascii="Arial" w:eastAsia="Times New Roman" w:hAnsi="Arial" w:cs="Arial"/>
          <w:b/>
          <w:szCs w:val="20"/>
          <w:lang w:eastAsia="it-IT"/>
        </w:rPr>
        <w:t>passaggio da un ordine di scuola all’altro</w:t>
      </w:r>
      <w:r w:rsidRPr="00985C02">
        <w:rPr>
          <w:rFonts w:ascii="Arial" w:eastAsia="Times New Roman" w:hAnsi="Arial" w:cs="Arial"/>
          <w:szCs w:val="20"/>
          <w:lang w:eastAsia="it-IT"/>
        </w:rPr>
        <w:t xml:space="preserve"> (ad esempio, gli insegnanti dell’ultimo anno della scuola primaria potranno compilarla a favore dei futuri docenti della scuola secondaria di primo grado ed i docenti della scuola secondaria di I grado la compileranno a favore dei colleghi  della scuola secondaria di II grado o delle istituzioni formative del sistema IeFP),  finalizzata ad evidenziare gli interventi pedagogico-didattici della scuola di provenienza e le abilità scolastiche acquisite dall’allievo/a con Disturbi evolutivi delle abilità scolastiche (DSA);</w:t>
      </w:r>
    </w:p>
    <w:p w:rsidR="000D696F" w:rsidRPr="00985C02" w:rsidRDefault="000D696F" w:rsidP="00480D21">
      <w:pPr>
        <w:ind w:left="851" w:hanging="284"/>
        <w:jc w:val="both"/>
        <w:rPr>
          <w:rFonts w:ascii="Arial" w:eastAsia="Times New Roman" w:hAnsi="Arial" w:cs="Arial"/>
          <w:szCs w:val="20"/>
          <w:lang w:eastAsia="it-IT"/>
        </w:rPr>
      </w:pPr>
    </w:p>
    <w:p w:rsidR="000D696F" w:rsidRPr="00985C02" w:rsidRDefault="000D696F" w:rsidP="00480D21">
      <w:pPr>
        <w:ind w:left="851" w:hanging="284"/>
        <w:jc w:val="both"/>
        <w:rPr>
          <w:rFonts w:ascii="Arial" w:eastAsia="Times New Roman" w:hAnsi="Arial" w:cs="Arial"/>
          <w:szCs w:val="20"/>
          <w:lang w:eastAsia="it-IT"/>
        </w:rPr>
      </w:pPr>
      <w:r w:rsidRPr="00985C02">
        <w:rPr>
          <w:rFonts w:ascii="Arial" w:eastAsia="Times New Roman" w:hAnsi="Arial" w:cs="Arial"/>
          <w:szCs w:val="20"/>
          <w:lang w:eastAsia="it-IT"/>
        </w:rPr>
        <w:t xml:space="preserve">- </w:t>
      </w:r>
      <w:r w:rsidR="00480D21">
        <w:rPr>
          <w:rFonts w:ascii="Arial" w:eastAsia="Times New Roman" w:hAnsi="Arial" w:cs="Arial"/>
          <w:szCs w:val="20"/>
          <w:lang w:eastAsia="it-IT"/>
        </w:rPr>
        <w:t xml:space="preserve">  </w:t>
      </w:r>
      <w:r w:rsidRPr="00985C02">
        <w:rPr>
          <w:rFonts w:ascii="Arial" w:eastAsia="Times New Roman" w:hAnsi="Arial" w:cs="Arial"/>
          <w:szCs w:val="20"/>
          <w:lang w:eastAsia="it-IT"/>
        </w:rPr>
        <w:t xml:space="preserve">uno strumento </w:t>
      </w:r>
      <w:r w:rsidRPr="00985C02">
        <w:rPr>
          <w:rFonts w:ascii="Arial" w:eastAsia="Calibri" w:hAnsi="Arial" w:cs="Arial"/>
          <w:b/>
          <w:szCs w:val="20"/>
          <w:lang w:eastAsia="ja-JP"/>
        </w:rPr>
        <w:t xml:space="preserve">per </w:t>
      </w:r>
      <w:r w:rsidRPr="00985C02">
        <w:rPr>
          <w:rFonts w:ascii="Arial" w:eastAsia="Times New Roman" w:hAnsi="Arial" w:cs="Arial"/>
          <w:szCs w:val="20"/>
          <w:lang w:eastAsia="it-IT"/>
        </w:rPr>
        <w:t xml:space="preserve">evidenziare gli interventi  pedagogico-didattici della scuola di provenienza e le abilità scolastiche acquisite dall’allievo/a con Disturbi evolutivi delle abilità scolastiche (DSA) al fine di </w:t>
      </w:r>
      <w:r w:rsidRPr="00985C02">
        <w:rPr>
          <w:rFonts w:ascii="Arial" w:eastAsia="Calibri" w:hAnsi="Arial" w:cs="Arial"/>
          <w:b/>
          <w:szCs w:val="20"/>
          <w:lang w:eastAsia="ja-JP"/>
        </w:rPr>
        <w:t xml:space="preserve">richiedere il </w:t>
      </w:r>
      <w:r w:rsidRPr="00985C02">
        <w:rPr>
          <w:rFonts w:ascii="Arial" w:eastAsia="Calibri" w:hAnsi="Arial" w:cs="Arial"/>
          <w:szCs w:val="20"/>
          <w:lang w:eastAsia="ja-JP"/>
        </w:rPr>
        <w:t xml:space="preserve"> </w:t>
      </w:r>
      <w:r w:rsidRPr="00985C02">
        <w:rPr>
          <w:rFonts w:ascii="Arial" w:eastAsia="Calibri" w:hAnsi="Arial" w:cs="Arial"/>
          <w:b/>
          <w:szCs w:val="20"/>
          <w:lang w:eastAsia="ja-JP"/>
        </w:rPr>
        <w:t>rinnovo della certificazione diagnostica</w:t>
      </w:r>
      <w:r w:rsidRPr="00985C02">
        <w:rPr>
          <w:rFonts w:ascii="Arial" w:eastAsia="Calibri" w:hAnsi="Arial" w:cs="Arial"/>
          <w:szCs w:val="20"/>
          <w:lang w:eastAsia="ja-JP"/>
        </w:rPr>
        <w:t xml:space="preserve"> </w:t>
      </w:r>
      <w:r w:rsidRPr="00985C02">
        <w:rPr>
          <w:rFonts w:ascii="Arial" w:eastAsia="Calibri" w:hAnsi="Arial" w:cs="Arial"/>
          <w:b/>
          <w:szCs w:val="20"/>
          <w:lang w:eastAsia="ja-JP"/>
        </w:rPr>
        <w:t>di DSA</w:t>
      </w:r>
      <w:r w:rsidRPr="00985C02">
        <w:rPr>
          <w:rFonts w:ascii="Arial" w:eastAsia="Calibri" w:hAnsi="Arial" w:cs="Arial"/>
          <w:szCs w:val="20"/>
          <w:lang w:eastAsia="ja-JP"/>
        </w:rPr>
        <w:t xml:space="preserve"> (non prima di tre anni dalla precedente). </w:t>
      </w:r>
      <w:r w:rsidRPr="00985C02">
        <w:rPr>
          <w:rFonts w:ascii="Arial" w:eastAsia="Times New Roman" w:hAnsi="Arial" w:cs="Arial"/>
          <w:szCs w:val="20"/>
          <w:lang w:eastAsia="it-IT"/>
        </w:rPr>
        <w:t xml:space="preserve"> </w:t>
      </w:r>
    </w:p>
    <w:p w:rsidR="000D696F" w:rsidRPr="00985C02" w:rsidRDefault="000D696F" w:rsidP="00480D21">
      <w:pPr>
        <w:ind w:left="426" w:hanging="284"/>
        <w:jc w:val="both"/>
        <w:rPr>
          <w:rFonts w:ascii="Arial" w:eastAsia="Times New Roman" w:hAnsi="Arial" w:cs="Arial"/>
          <w:szCs w:val="20"/>
          <w:lang w:eastAsia="it-IT"/>
        </w:rPr>
      </w:pPr>
    </w:p>
    <w:p w:rsidR="00480D21" w:rsidRDefault="000D696F" w:rsidP="00480D21">
      <w:pPr>
        <w:tabs>
          <w:tab w:val="left" w:pos="284"/>
        </w:tabs>
        <w:ind w:left="426" w:hanging="284"/>
        <w:jc w:val="both"/>
        <w:rPr>
          <w:rFonts w:ascii="Arial" w:eastAsia="Times New Roman" w:hAnsi="Arial" w:cs="Arial"/>
          <w:b/>
          <w:u w:val="single"/>
          <w:lang w:eastAsia="it-IT"/>
        </w:rPr>
      </w:pPr>
      <w:r w:rsidRPr="00480D21">
        <w:rPr>
          <w:rFonts w:ascii="Arial" w:eastAsia="Times New Roman" w:hAnsi="Arial" w:cs="Arial"/>
          <w:lang w:eastAsia="it-IT"/>
        </w:rPr>
        <w:t>b)</w:t>
      </w:r>
      <w:r w:rsidR="00480D21">
        <w:rPr>
          <w:rFonts w:ascii="Arial" w:eastAsia="Times New Roman" w:hAnsi="Arial" w:cs="Arial"/>
          <w:b/>
          <w:lang w:eastAsia="it-IT"/>
        </w:rPr>
        <w:t xml:space="preserve">  </w:t>
      </w:r>
      <w:r w:rsidRPr="00985C02">
        <w:rPr>
          <w:rFonts w:ascii="Arial" w:eastAsia="Times New Roman" w:hAnsi="Arial" w:cs="Arial"/>
          <w:b/>
          <w:u w:val="single"/>
          <w:lang w:eastAsia="it-IT"/>
        </w:rPr>
        <w:t>nel caso di un allievo con difficoltà scolastiche, frequentante la scuola</w:t>
      </w:r>
    </w:p>
    <w:p w:rsidR="000D696F" w:rsidRPr="00985C02" w:rsidRDefault="000D696F" w:rsidP="00480D21">
      <w:pPr>
        <w:tabs>
          <w:tab w:val="left" w:pos="284"/>
        </w:tabs>
        <w:ind w:left="426" w:hanging="284"/>
        <w:jc w:val="both"/>
        <w:rPr>
          <w:rFonts w:ascii="Arial" w:eastAsia="MS Mincho" w:hAnsi="Arial" w:cs="Arial"/>
          <w:lang w:eastAsia="ja-JP"/>
        </w:rPr>
      </w:pPr>
      <w:r w:rsidRPr="00480D21">
        <w:rPr>
          <w:rFonts w:ascii="Arial" w:eastAsia="Times New Roman" w:hAnsi="Arial" w:cs="Arial"/>
          <w:b/>
          <w:lang w:eastAsia="it-IT"/>
        </w:rPr>
        <w:t xml:space="preserve"> </w:t>
      </w:r>
      <w:r w:rsidR="00480D21" w:rsidRPr="00480D21">
        <w:rPr>
          <w:rFonts w:ascii="Arial" w:eastAsia="Times New Roman" w:hAnsi="Arial" w:cs="Arial"/>
          <w:b/>
          <w:lang w:eastAsia="it-IT"/>
        </w:rPr>
        <w:t xml:space="preserve">    </w:t>
      </w:r>
      <w:r w:rsidRPr="00985C02">
        <w:rPr>
          <w:rFonts w:ascii="Arial" w:eastAsia="Times New Roman" w:hAnsi="Arial" w:cs="Arial"/>
          <w:b/>
          <w:u w:val="single"/>
          <w:lang w:eastAsia="it-IT"/>
        </w:rPr>
        <w:t xml:space="preserve">secondaria o le Istituzioni Formative del Sistema IeFP, </w:t>
      </w:r>
      <w:r w:rsidRPr="00985C02">
        <w:rPr>
          <w:rFonts w:ascii="Arial" w:eastAsia="Times New Roman" w:hAnsi="Arial" w:cs="Arial"/>
          <w:lang w:eastAsia="it-IT"/>
        </w:rPr>
        <w:t>l</w:t>
      </w:r>
      <w:r w:rsidRPr="00985C02">
        <w:rPr>
          <w:rFonts w:ascii="Arial" w:eastAsia="MS Mincho" w:hAnsi="Arial" w:cs="Arial"/>
          <w:lang w:eastAsia="ja-JP"/>
        </w:rPr>
        <w:t xml:space="preserve">a scheda costituisce uno strumento didattico-pedagogico per favorire i processi di apprendimento e di partecipazione e per rendere maggiormente funzionale la comunicazione tra la scuola e la  famiglia (come indicato dall’ </w:t>
      </w:r>
      <w:r w:rsidRPr="00985C02">
        <w:rPr>
          <w:rFonts w:ascii="Arial" w:eastAsia="MS Mincho" w:hAnsi="Arial" w:cs="Arial"/>
          <w:b/>
          <w:bCs/>
          <w:lang w:eastAsia="ja-JP"/>
        </w:rPr>
        <w:t>Art. 2 comma 1 del DM 5669/2011 e D.M. 297 del 17/04/2013</w:t>
      </w:r>
      <w:r w:rsidRPr="00985C02">
        <w:rPr>
          <w:rFonts w:ascii="Arial" w:eastAsia="MS Mincho" w:hAnsi="Arial" w:cs="Arial"/>
          <w:lang w:eastAsia="ja-JP"/>
        </w:rPr>
        <w:t>)</w:t>
      </w:r>
      <w:r w:rsidRPr="00985C02">
        <w:rPr>
          <w:rFonts w:ascii="Arial" w:eastAsia="MS Mincho" w:hAnsi="Arial" w:cs="Arial"/>
          <w:b/>
          <w:lang w:eastAsia="ja-JP"/>
        </w:rPr>
        <w:t xml:space="preserve">. </w:t>
      </w:r>
      <w:r w:rsidRPr="00985C02">
        <w:rPr>
          <w:rFonts w:ascii="Arial" w:eastAsia="MS Mincho" w:hAnsi="Arial" w:cs="Arial"/>
          <w:lang w:eastAsia="ja-JP"/>
        </w:rPr>
        <w:t xml:space="preserve"> </w:t>
      </w:r>
    </w:p>
    <w:p w:rsidR="000D696F" w:rsidRPr="00985C02" w:rsidRDefault="000D696F" w:rsidP="000D696F">
      <w:pPr>
        <w:spacing w:line="276" w:lineRule="auto"/>
        <w:jc w:val="both"/>
        <w:rPr>
          <w:rFonts w:ascii="Arial" w:eastAsia="MS Mincho" w:hAnsi="Arial" w:cs="Arial"/>
          <w:lang w:eastAsia="ja-JP"/>
        </w:rPr>
      </w:pPr>
    </w:p>
    <w:p w:rsidR="000D696F" w:rsidRPr="00985C02" w:rsidRDefault="000D696F" w:rsidP="000D696F">
      <w:pPr>
        <w:spacing w:line="276" w:lineRule="auto"/>
        <w:jc w:val="both"/>
        <w:rPr>
          <w:rFonts w:ascii="Arial" w:eastAsia="MS Mincho" w:hAnsi="Arial" w:cs="Arial"/>
          <w:lang w:eastAsia="ja-JP"/>
        </w:rPr>
      </w:pPr>
      <w:r w:rsidRPr="00985C02">
        <w:rPr>
          <w:rFonts w:ascii="Arial" w:eastAsia="MS Mincho" w:hAnsi="Arial" w:cs="Arial"/>
          <w:lang w:eastAsia="ja-JP"/>
        </w:rPr>
        <w:t xml:space="preserve">In particolare, la scheda consente di documentare il percorso personalizzato attivato dalla scuola  (PARTE A) e di descrivere le abilità scolastiche (PARTE B).  </w:t>
      </w:r>
    </w:p>
    <w:p w:rsidR="000D696F" w:rsidRPr="00985C02" w:rsidRDefault="000D696F" w:rsidP="000D696F">
      <w:pPr>
        <w:spacing w:line="276" w:lineRule="auto"/>
        <w:jc w:val="both"/>
        <w:rPr>
          <w:rFonts w:ascii="Arial" w:eastAsia="MS Mincho" w:hAnsi="Arial" w:cs="Arial"/>
          <w:b/>
          <w:lang w:eastAsia="ja-JP"/>
        </w:rPr>
      </w:pPr>
      <w:r w:rsidRPr="00985C02">
        <w:rPr>
          <w:rFonts w:ascii="Arial" w:eastAsia="MS Mincho" w:hAnsi="Arial" w:cs="Arial"/>
          <w:lang w:eastAsia="ja-JP"/>
        </w:rPr>
        <w:t xml:space="preserve">La </w:t>
      </w:r>
      <w:r w:rsidRPr="00985C02">
        <w:rPr>
          <w:rFonts w:ascii="Arial" w:eastAsia="MS Mincho" w:hAnsi="Arial" w:cs="Arial"/>
          <w:b/>
          <w:lang w:eastAsia="ja-JP"/>
        </w:rPr>
        <w:t xml:space="preserve"> scheda compilata  sarà condivisa e consegnata alla famiglia.  </w:t>
      </w:r>
    </w:p>
    <w:p w:rsidR="000D696F" w:rsidRPr="00985C02" w:rsidRDefault="000D696F" w:rsidP="000D696F">
      <w:pPr>
        <w:spacing w:line="276" w:lineRule="auto"/>
        <w:ind w:left="567" w:firstLine="1"/>
        <w:jc w:val="both"/>
        <w:rPr>
          <w:rFonts w:ascii="Arial" w:eastAsia="MS Mincho" w:hAnsi="Arial" w:cs="Arial"/>
          <w:b/>
          <w:lang w:eastAsia="ja-JP"/>
        </w:rPr>
      </w:pPr>
    </w:p>
    <w:p w:rsidR="000D696F" w:rsidRPr="00985C02" w:rsidRDefault="000D696F" w:rsidP="000D696F">
      <w:pPr>
        <w:spacing w:line="276" w:lineRule="auto"/>
        <w:jc w:val="both"/>
        <w:rPr>
          <w:rFonts w:ascii="Arial" w:eastAsia="MS Mincho" w:hAnsi="Arial" w:cs="Arial"/>
          <w:lang w:eastAsia="ja-JP"/>
        </w:rPr>
      </w:pPr>
      <w:r w:rsidRPr="00985C02">
        <w:rPr>
          <w:rFonts w:ascii="Arial" w:eastAsia="MS Mincho" w:hAnsi="Arial" w:cs="Arial"/>
          <w:lang w:eastAsia="ja-JP"/>
        </w:rPr>
        <w:t xml:space="preserve">Si rammenta che la compilazione della presente scheda “non costituisce attività di screening” (Legge n. 21/07 Regione Piemonte;…. ) </w:t>
      </w:r>
    </w:p>
    <w:p w:rsidR="000D696F" w:rsidRPr="00985C02" w:rsidRDefault="000D696F" w:rsidP="000D696F">
      <w:pPr>
        <w:jc w:val="both"/>
        <w:rPr>
          <w:rFonts w:ascii="Arial" w:eastAsia="MS Mincho" w:hAnsi="Arial" w:cs="Arial"/>
          <w:b/>
          <w:sz w:val="20"/>
          <w:lang w:eastAsia="ja-JP"/>
        </w:rPr>
      </w:pPr>
    </w:p>
    <w:p w:rsidR="000D696F" w:rsidRPr="00985C02" w:rsidRDefault="000D696F" w:rsidP="000D696F">
      <w:pPr>
        <w:jc w:val="both"/>
        <w:rPr>
          <w:rFonts w:ascii="Arial" w:eastAsia="MS Mincho" w:hAnsi="Arial" w:cs="Arial"/>
          <w:b/>
          <w:sz w:val="20"/>
          <w:lang w:eastAsia="ja-JP"/>
        </w:rPr>
      </w:pPr>
    </w:p>
    <w:p w:rsidR="000D696F" w:rsidRPr="00985C02" w:rsidRDefault="000D696F" w:rsidP="000D696F">
      <w:pPr>
        <w:jc w:val="both"/>
        <w:rPr>
          <w:rFonts w:ascii="Arial" w:eastAsia="MS Mincho" w:hAnsi="Arial" w:cs="Arial"/>
          <w:b/>
          <w:sz w:val="20"/>
          <w:lang w:eastAsia="ja-JP"/>
        </w:rPr>
      </w:pPr>
    </w:p>
    <w:p w:rsidR="000D696F" w:rsidRPr="00985C02" w:rsidRDefault="000D696F" w:rsidP="000D696F">
      <w:pPr>
        <w:jc w:val="both"/>
        <w:rPr>
          <w:rFonts w:ascii="Arial" w:eastAsia="MS Mincho" w:hAnsi="Arial" w:cs="Arial"/>
          <w:b/>
          <w:sz w:val="20"/>
          <w:lang w:eastAsia="ja-JP"/>
        </w:rPr>
      </w:pPr>
    </w:p>
    <w:p w:rsidR="000D696F" w:rsidRPr="00985C02" w:rsidRDefault="000D696F" w:rsidP="000D696F">
      <w:pPr>
        <w:jc w:val="both"/>
        <w:rPr>
          <w:rFonts w:ascii="Arial" w:eastAsia="MS Mincho" w:hAnsi="Arial" w:cs="Arial"/>
          <w:b/>
          <w:sz w:val="20"/>
          <w:lang w:eastAsia="ja-JP"/>
        </w:rPr>
      </w:pPr>
    </w:p>
    <w:p w:rsidR="000D696F" w:rsidRPr="00985C02" w:rsidRDefault="000D696F" w:rsidP="000D696F">
      <w:pPr>
        <w:jc w:val="both"/>
        <w:rPr>
          <w:rFonts w:ascii="Arial" w:eastAsia="MS Mincho" w:hAnsi="Arial" w:cs="Arial"/>
          <w:b/>
          <w:sz w:val="20"/>
          <w:lang w:eastAsia="ja-JP"/>
        </w:rPr>
      </w:pPr>
    </w:p>
    <w:p w:rsidR="000D696F" w:rsidRPr="00985C02" w:rsidRDefault="000D696F" w:rsidP="000D696F">
      <w:pPr>
        <w:jc w:val="both"/>
        <w:rPr>
          <w:rFonts w:ascii="Arial" w:eastAsia="MS Mincho" w:hAnsi="Arial" w:cs="Arial"/>
          <w:b/>
          <w:sz w:val="20"/>
          <w:lang w:eastAsia="ja-JP"/>
        </w:rPr>
      </w:pPr>
    </w:p>
    <w:p w:rsidR="000D696F" w:rsidRDefault="000D696F" w:rsidP="000D696F">
      <w:pPr>
        <w:jc w:val="both"/>
        <w:rPr>
          <w:rFonts w:ascii="Arial" w:eastAsia="MS Mincho" w:hAnsi="Arial" w:cs="Arial"/>
          <w:sz w:val="20"/>
          <w:lang w:eastAsia="ja-JP"/>
        </w:rPr>
      </w:pPr>
      <w:r w:rsidRPr="00985C02">
        <w:rPr>
          <w:rFonts w:ascii="Arial" w:eastAsia="MS Mincho" w:hAnsi="Arial" w:cs="Arial"/>
          <w:b/>
          <w:sz w:val="20"/>
          <w:lang w:eastAsia="ja-JP"/>
        </w:rPr>
        <w:lastRenderedPageBreak/>
        <w:t>DATA DI COMPILAZIONE</w:t>
      </w:r>
      <w:r w:rsidRPr="00985C02">
        <w:rPr>
          <w:rFonts w:ascii="Arial" w:eastAsia="MS Mincho" w:hAnsi="Arial" w:cs="Arial"/>
          <w:sz w:val="20"/>
          <w:lang w:eastAsia="ja-JP"/>
        </w:rPr>
        <w:t xml:space="preserve"> DA PARTE DEGLI INSEGNANTI:  </w:t>
      </w:r>
      <w:r w:rsidR="00480D21">
        <w:rPr>
          <w:rFonts w:ascii="Arial" w:eastAsia="MS Mincho" w:hAnsi="Arial" w:cs="Arial"/>
          <w:sz w:val="20"/>
          <w:lang w:eastAsia="ja-JP"/>
        </w:rPr>
        <w:t xml:space="preserve"> </w:t>
      </w:r>
    </w:p>
    <w:p w:rsidR="00480D21" w:rsidRPr="00985C02" w:rsidRDefault="00480D21" w:rsidP="000D696F">
      <w:pPr>
        <w:jc w:val="both"/>
        <w:rPr>
          <w:rFonts w:ascii="Arial" w:eastAsia="MS Mincho" w:hAnsi="Arial" w:cs="Arial"/>
          <w:sz w:val="20"/>
          <w:szCs w:val="20"/>
          <w:lang w:eastAsia="ja-JP"/>
        </w:rPr>
      </w:pPr>
    </w:p>
    <w:p w:rsidR="000D696F" w:rsidRPr="00985C02" w:rsidRDefault="000D696F" w:rsidP="000D696F">
      <w:pPr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480D21">
        <w:rPr>
          <w:rFonts w:ascii="Arial" w:eastAsia="MS Mincho" w:hAnsi="Arial" w:cs="Arial"/>
          <w:b/>
          <w:sz w:val="20"/>
          <w:szCs w:val="20"/>
          <w:lang w:eastAsia="ja-JP"/>
        </w:rPr>
        <w:t>NOME E COGNOME</w:t>
      </w:r>
      <w:r w:rsidRPr="00985C02">
        <w:rPr>
          <w:rFonts w:ascii="Arial" w:eastAsia="MS Mincho" w:hAnsi="Arial" w:cs="Arial"/>
          <w:sz w:val="20"/>
          <w:szCs w:val="20"/>
          <w:lang w:eastAsia="ja-JP"/>
        </w:rPr>
        <w:t xml:space="preserve">: </w:t>
      </w:r>
    </w:p>
    <w:p w:rsidR="0057202A" w:rsidRDefault="0057202A" w:rsidP="000D696F">
      <w:pPr>
        <w:jc w:val="both"/>
        <w:rPr>
          <w:rFonts w:ascii="Arial" w:eastAsia="MS Mincho" w:hAnsi="Arial" w:cs="Arial"/>
          <w:sz w:val="20"/>
          <w:szCs w:val="20"/>
          <w:lang w:eastAsia="ja-JP"/>
        </w:rPr>
      </w:pPr>
    </w:p>
    <w:p w:rsidR="0057202A" w:rsidRDefault="000D696F" w:rsidP="000D696F">
      <w:pPr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480D21">
        <w:rPr>
          <w:rFonts w:ascii="Arial" w:eastAsia="MS Mincho" w:hAnsi="Arial" w:cs="Arial"/>
          <w:b/>
          <w:sz w:val="20"/>
          <w:szCs w:val="20"/>
          <w:lang w:eastAsia="ja-JP"/>
        </w:rPr>
        <w:t>NATO A</w:t>
      </w:r>
      <w:r w:rsidRPr="00985C02">
        <w:rPr>
          <w:rFonts w:ascii="Arial" w:eastAsia="MS Mincho" w:hAnsi="Arial" w:cs="Arial"/>
          <w:sz w:val="20"/>
          <w:szCs w:val="20"/>
          <w:lang w:eastAsia="ja-JP"/>
        </w:rPr>
        <w:t>____________________________________________</w:t>
      </w:r>
      <w:r w:rsidRPr="00480D21">
        <w:rPr>
          <w:rFonts w:ascii="Arial" w:eastAsia="MS Mincho" w:hAnsi="Arial" w:cs="Arial"/>
          <w:b/>
          <w:sz w:val="20"/>
          <w:szCs w:val="20"/>
          <w:lang w:eastAsia="ja-JP"/>
        </w:rPr>
        <w:t>DATA di NASCITA</w:t>
      </w:r>
      <w:r w:rsidRPr="00985C02">
        <w:rPr>
          <w:rFonts w:ascii="Arial" w:eastAsia="MS Mincho" w:hAnsi="Arial" w:cs="Arial"/>
          <w:sz w:val="20"/>
          <w:szCs w:val="20"/>
          <w:lang w:eastAsia="ja-JP"/>
        </w:rPr>
        <w:t xml:space="preserve">:  </w:t>
      </w:r>
    </w:p>
    <w:p w:rsidR="0057202A" w:rsidRDefault="0057202A" w:rsidP="000D696F">
      <w:pPr>
        <w:jc w:val="both"/>
        <w:rPr>
          <w:rFonts w:ascii="Arial" w:eastAsia="MS Mincho" w:hAnsi="Arial" w:cs="Arial"/>
          <w:sz w:val="20"/>
          <w:szCs w:val="20"/>
          <w:lang w:eastAsia="ja-JP"/>
        </w:rPr>
      </w:pPr>
    </w:p>
    <w:p w:rsidR="000D696F" w:rsidRPr="00985C02" w:rsidRDefault="000D696F" w:rsidP="000D696F">
      <w:pPr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985C02">
        <w:rPr>
          <w:rFonts w:ascii="Arial" w:eastAsia="MS Mincho" w:hAnsi="Arial" w:cs="Arial"/>
          <w:sz w:val="20"/>
          <w:szCs w:val="20"/>
          <w:lang w:eastAsia="ja-JP"/>
        </w:rPr>
        <w:t xml:space="preserve">Eventuale   </w:t>
      </w:r>
      <w:r w:rsidRPr="00480D21">
        <w:rPr>
          <w:rFonts w:ascii="Arial" w:eastAsia="MS Mincho" w:hAnsi="Arial" w:cs="Arial"/>
          <w:b/>
          <w:sz w:val="20"/>
          <w:szCs w:val="20"/>
          <w:lang w:eastAsia="ja-JP"/>
        </w:rPr>
        <w:t>DATA DIAGNOSI</w:t>
      </w:r>
      <w:r w:rsidRPr="00985C02">
        <w:rPr>
          <w:rFonts w:ascii="Arial" w:eastAsia="MS Mincho" w:hAnsi="Arial" w:cs="Arial"/>
          <w:sz w:val="20"/>
          <w:szCs w:val="20"/>
          <w:lang w:eastAsia="ja-JP"/>
        </w:rPr>
        <w:t xml:space="preserve">: ___/___ /______ </w:t>
      </w:r>
    </w:p>
    <w:p w:rsidR="000D696F" w:rsidRPr="00985C02" w:rsidRDefault="000D696F" w:rsidP="000D696F">
      <w:pPr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0D696F" w:rsidRPr="00985C02" w:rsidRDefault="000D696F" w:rsidP="000D696F">
      <w:pPr>
        <w:rPr>
          <w:rFonts w:ascii="Arial" w:eastAsia="MS Mincho" w:hAnsi="Arial" w:cs="Arial"/>
          <w:sz w:val="20"/>
          <w:lang w:eastAsia="ja-JP"/>
        </w:rPr>
      </w:pPr>
      <w:r w:rsidRPr="00480D21">
        <w:rPr>
          <w:rFonts w:ascii="Arial" w:eastAsia="MS Mincho" w:hAnsi="Arial" w:cs="Arial"/>
          <w:b/>
          <w:sz w:val="20"/>
          <w:lang w:eastAsia="ja-JP"/>
        </w:rPr>
        <w:t>FREQUENTA</w:t>
      </w:r>
      <w:r w:rsidRPr="00985C02">
        <w:rPr>
          <w:rFonts w:ascii="Arial" w:eastAsia="MS Mincho" w:hAnsi="Arial" w:cs="Arial"/>
          <w:sz w:val="20"/>
          <w:lang w:eastAsia="ja-JP"/>
        </w:rPr>
        <w:t>:</w:t>
      </w:r>
    </w:p>
    <w:p w:rsidR="000D696F" w:rsidRPr="00985C02" w:rsidRDefault="000D696F" w:rsidP="000D696F">
      <w:pPr>
        <w:rPr>
          <w:rFonts w:ascii="Arial" w:eastAsia="MS Mincho" w:hAnsi="Arial" w:cs="Arial"/>
          <w:sz w:val="20"/>
          <w:szCs w:val="20"/>
          <w:lang w:eastAsia="ja-JP"/>
        </w:rPr>
      </w:pPr>
    </w:p>
    <w:p w:rsidR="000D696F" w:rsidRPr="00985C02" w:rsidRDefault="000D696F" w:rsidP="000D696F">
      <w:pPr>
        <w:rPr>
          <w:rFonts w:ascii="Arial" w:eastAsia="MS Mincho" w:hAnsi="Arial" w:cs="Arial"/>
          <w:b/>
          <w:sz w:val="20"/>
          <w:szCs w:val="20"/>
          <w:lang w:eastAsia="ja-JP"/>
        </w:rPr>
      </w:pPr>
      <w:r w:rsidRPr="00985C02">
        <w:rPr>
          <w:rFonts w:ascii="Arial" w:eastAsia="MS Mincho" w:hAnsi="Arial" w:cs="Arial"/>
          <w:b/>
          <w:sz w:val="20"/>
          <w:szCs w:val="20"/>
          <w:lang w:eastAsia="ja-JP"/>
        </w:rPr>
        <w:t>SCUOLA:</w:t>
      </w:r>
      <w:r w:rsidRPr="00985C02">
        <w:rPr>
          <w:rFonts w:ascii="Arial" w:eastAsia="MS Mincho" w:hAnsi="Arial" w:cs="Arial"/>
          <w:b/>
          <w:sz w:val="20"/>
          <w:szCs w:val="20"/>
          <w:lang w:eastAsia="ja-JP"/>
        </w:rPr>
        <w:tab/>
      </w:r>
      <w:r w:rsidR="0057202A">
        <w:rPr>
          <w:rFonts w:ascii="Arial" w:eastAsia="MS Mincho" w:hAnsi="Arial" w:cs="Arial"/>
          <w:b/>
          <w:sz w:val="20"/>
          <w:szCs w:val="20"/>
          <w:lang w:eastAsia="ja-JP"/>
        </w:rPr>
        <w:tab/>
      </w:r>
      <w:r w:rsidR="0057202A">
        <w:rPr>
          <w:rFonts w:ascii="Arial" w:eastAsia="MS Mincho" w:hAnsi="Arial" w:cs="Arial"/>
          <w:b/>
          <w:sz w:val="20"/>
          <w:szCs w:val="20"/>
          <w:lang w:eastAsia="ja-JP"/>
        </w:rPr>
        <w:tab/>
      </w:r>
      <w:r w:rsidR="0057202A">
        <w:rPr>
          <w:rFonts w:ascii="Arial" w:eastAsia="MS Mincho" w:hAnsi="Arial" w:cs="Arial"/>
          <w:b/>
          <w:sz w:val="20"/>
          <w:szCs w:val="20"/>
          <w:lang w:eastAsia="ja-JP"/>
        </w:rPr>
        <w:tab/>
      </w:r>
      <w:r w:rsidR="0057202A">
        <w:rPr>
          <w:rFonts w:ascii="Arial" w:eastAsia="MS Mincho" w:hAnsi="Arial" w:cs="Arial"/>
          <w:b/>
          <w:sz w:val="20"/>
          <w:szCs w:val="20"/>
          <w:lang w:eastAsia="ja-JP"/>
        </w:rPr>
        <w:tab/>
      </w:r>
      <w:r w:rsidR="0057202A">
        <w:rPr>
          <w:rFonts w:ascii="Arial" w:eastAsia="MS Mincho" w:hAnsi="Arial" w:cs="Arial"/>
          <w:b/>
          <w:sz w:val="20"/>
          <w:szCs w:val="20"/>
          <w:lang w:eastAsia="ja-JP"/>
        </w:rPr>
        <w:tab/>
      </w:r>
      <w:r w:rsidR="0057202A">
        <w:rPr>
          <w:rFonts w:ascii="Arial" w:eastAsia="MS Mincho" w:hAnsi="Arial" w:cs="Arial"/>
          <w:b/>
          <w:sz w:val="20"/>
          <w:szCs w:val="20"/>
          <w:lang w:eastAsia="ja-JP"/>
        </w:rPr>
        <w:tab/>
      </w:r>
      <w:r w:rsidR="0057202A">
        <w:rPr>
          <w:rFonts w:ascii="Arial" w:eastAsia="MS Mincho" w:hAnsi="Arial" w:cs="Arial"/>
          <w:b/>
          <w:sz w:val="20"/>
          <w:szCs w:val="20"/>
          <w:lang w:eastAsia="ja-JP"/>
        </w:rPr>
        <w:tab/>
      </w:r>
      <w:r w:rsidR="0057202A">
        <w:rPr>
          <w:rFonts w:ascii="Arial" w:eastAsia="MS Mincho" w:hAnsi="Arial" w:cs="Arial"/>
          <w:b/>
          <w:sz w:val="20"/>
          <w:szCs w:val="20"/>
          <w:lang w:eastAsia="ja-JP"/>
        </w:rPr>
        <w:tab/>
      </w:r>
      <w:r w:rsidRPr="00985C02">
        <w:rPr>
          <w:rFonts w:ascii="Arial" w:eastAsia="MS Mincho" w:hAnsi="Arial" w:cs="Arial"/>
          <w:b/>
          <w:sz w:val="20"/>
          <w:szCs w:val="20"/>
          <w:lang w:eastAsia="ja-JP"/>
        </w:rPr>
        <w:t xml:space="preserve"> </w:t>
      </w:r>
      <w:r w:rsidRPr="00985C02">
        <w:rPr>
          <w:rFonts w:ascii="Arial" w:eastAsia="MS Mincho" w:hAnsi="Arial" w:cs="Arial"/>
          <w:b/>
          <w:bCs/>
          <w:sz w:val="20"/>
          <w:szCs w:val="20"/>
          <w:lang w:eastAsia="ja-JP"/>
        </w:rPr>
        <w:t xml:space="preserve">CLASSE : </w:t>
      </w:r>
    </w:p>
    <w:p w:rsidR="000D696F" w:rsidRPr="00985C02" w:rsidRDefault="000D696F" w:rsidP="000D696F">
      <w:pPr>
        <w:jc w:val="both"/>
        <w:rPr>
          <w:rFonts w:ascii="Arial" w:eastAsia="MS Mincho" w:hAnsi="Arial" w:cs="Arial"/>
          <w:b/>
          <w:sz w:val="20"/>
          <w:szCs w:val="20"/>
          <w:u w:val="single"/>
          <w:lang w:eastAsia="ja-JP"/>
        </w:rPr>
      </w:pPr>
    </w:p>
    <w:p w:rsidR="000D696F" w:rsidRPr="00985C02" w:rsidRDefault="000D696F" w:rsidP="000D696F">
      <w:pPr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480D21">
        <w:rPr>
          <w:rFonts w:ascii="Arial" w:eastAsia="MS Mincho" w:hAnsi="Arial" w:cs="Arial"/>
          <w:b/>
          <w:sz w:val="20"/>
          <w:szCs w:val="20"/>
          <w:lang w:eastAsia="ja-JP"/>
        </w:rPr>
        <w:t>Indicare eventuali ripetenze</w:t>
      </w:r>
      <w:r w:rsidRPr="00985C02">
        <w:rPr>
          <w:rFonts w:ascii="Arial" w:eastAsia="MS Mincho" w:hAnsi="Arial" w:cs="Arial"/>
          <w:sz w:val="20"/>
          <w:szCs w:val="20"/>
          <w:lang w:eastAsia="ja-JP"/>
        </w:rPr>
        <w:t xml:space="preserve">: </w:t>
      </w:r>
    </w:p>
    <w:p w:rsidR="000D696F" w:rsidRDefault="000D696F" w:rsidP="000D696F">
      <w:pPr>
        <w:tabs>
          <w:tab w:val="left" w:pos="7380"/>
          <w:tab w:val="left" w:pos="8640"/>
        </w:tabs>
        <w:jc w:val="both"/>
        <w:rPr>
          <w:rFonts w:ascii="Arial" w:eastAsia="MS Mincho" w:hAnsi="Arial" w:cs="Arial"/>
          <w:sz w:val="20"/>
          <w:szCs w:val="20"/>
          <w:lang w:eastAsia="ja-JP"/>
        </w:rPr>
      </w:pPr>
    </w:p>
    <w:p w:rsidR="000D696F" w:rsidRPr="00985C02" w:rsidRDefault="000D696F" w:rsidP="000D696F">
      <w:pPr>
        <w:tabs>
          <w:tab w:val="left" w:pos="7380"/>
          <w:tab w:val="left" w:pos="8640"/>
        </w:tabs>
        <w:jc w:val="both"/>
        <w:rPr>
          <w:rFonts w:ascii="Arial" w:eastAsia="MS Mincho" w:hAnsi="Arial" w:cs="Arial"/>
          <w:sz w:val="20"/>
          <w:szCs w:val="20"/>
          <w:lang w:eastAsia="ja-JP"/>
        </w:rPr>
      </w:pPr>
    </w:p>
    <w:p w:rsidR="000D696F" w:rsidRPr="0057202A" w:rsidRDefault="000D696F" w:rsidP="0057202A">
      <w:pPr>
        <w:jc w:val="center"/>
        <w:rPr>
          <w:rFonts w:ascii="Arial" w:eastAsia="MS Mincho" w:hAnsi="Arial" w:cs="Arial"/>
          <w:b/>
          <w:sz w:val="28"/>
          <w:szCs w:val="28"/>
          <w:lang w:eastAsia="ja-JP"/>
        </w:rPr>
      </w:pPr>
      <w:r w:rsidRPr="0057202A">
        <w:rPr>
          <w:rFonts w:ascii="Arial" w:eastAsia="MS Mincho" w:hAnsi="Arial" w:cs="Arial"/>
          <w:b/>
          <w:sz w:val="28"/>
          <w:szCs w:val="28"/>
          <w:lang w:eastAsia="ja-JP"/>
        </w:rPr>
        <w:t>PARTE A</w:t>
      </w:r>
    </w:p>
    <w:p w:rsidR="0027405E" w:rsidRPr="00985C02" w:rsidRDefault="0027405E" w:rsidP="000D696F">
      <w:pPr>
        <w:tabs>
          <w:tab w:val="left" w:pos="7380"/>
          <w:tab w:val="left" w:pos="8640"/>
        </w:tabs>
        <w:jc w:val="both"/>
        <w:rPr>
          <w:rFonts w:ascii="Arial" w:eastAsia="MS Mincho" w:hAnsi="Arial" w:cs="Arial"/>
          <w:sz w:val="20"/>
          <w:szCs w:val="20"/>
          <w:lang w:eastAsia="ja-JP"/>
        </w:rPr>
      </w:pPr>
    </w:p>
    <w:p w:rsidR="000D696F" w:rsidRPr="00985C02" w:rsidRDefault="000D696F" w:rsidP="0057202A">
      <w:pPr>
        <w:ind w:left="426" w:hanging="426"/>
        <w:rPr>
          <w:rFonts w:ascii="Arial" w:eastAsia="Times New Roman" w:hAnsi="Arial" w:cs="Arial"/>
          <w:b/>
          <w:sz w:val="20"/>
          <w:szCs w:val="20"/>
          <w:u w:val="single"/>
          <w:lang w:eastAsia="it-IT"/>
        </w:rPr>
      </w:pPr>
      <w:r w:rsidRPr="0057202A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1. </w:t>
      </w:r>
      <w:r w:rsidR="0057202A" w:rsidRPr="0057202A"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  <w:r w:rsidRPr="00985C02">
        <w:rPr>
          <w:rFonts w:ascii="Arial" w:eastAsia="Times New Roman" w:hAnsi="Arial" w:cs="Arial"/>
          <w:b/>
          <w:sz w:val="20"/>
          <w:szCs w:val="20"/>
          <w:u w:val="single"/>
          <w:lang w:eastAsia="it-IT"/>
        </w:rPr>
        <w:t>DESCRIZIONE DEGLI INTERVENTI EDUCATIVO-DIDATTICI ATTIVATI DALLA SCUOLA</w:t>
      </w:r>
    </w:p>
    <w:p w:rsidR="000D696F" w:rsidRDefault="000D696F" w:rsidP="0057202A">
      <w:pPr>
        <w:ind w:left="426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57202A">
        <w:rPr>
          <w:rFonts w:ascii="Arial" w:eastAsia="Times New Roman" w:hAnsi="Arial" w:cs="Arial"/>
          <w:sz w:val="20"/>
          <w:szCs w:val="20"/>
          <w:lang w:eastAsia="it-IT"/>
        </w:rPr>
        <w:t>Quadro riassuntivo degli strumenti compensativi, delle misure dispensative, delle strategie metodologiche e didattiche attivate per l’allievo/a.</w:t>
      </w:r>
    </w:p>
    <w:p w:rsidR="0057202A" w:rsidRPr="0057202A" w:rsidRDefault="0057202A" w:rsidP="000D696F">
      <w:pPr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0D696F" w:rsidRPr="00985C02" w:rsidRDefault="000D696F" w:rsidP="000D696F">
      <w:pPr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57202A">
        <w:rPr>
          <w:rFonts w:ascii="Arial" w:eastAsia="Times New Roman" w:hAnsi="Arial" w:cs="Arial"/>
          <w:sz w:val="20"/>
          <w:szCs w:val="20"/>
          <w:lang w:eastAsia="it-IT"/>
        </w:rPr>
        <w:t>Selezionare e barrare le azioni svolte per favorire l'apprendimento dell'allievo/a nelle diverse materie scolastiche, indicandone l'esito: (F) FACILITANTE/ (O) OSTACOLANTE</w:t>
      </w:r>
      <w:r w:rsidRPr="00985C02"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</w:p>
    <w:p w:rsidR="007F245C" w:rsidRPr="00985C02" w:rsidRDefault="007F245C" w:rsidP="000D696F">
      <w:pPr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578"/>
        <w:gridCol w:w="335"/>
        <w:gridCol w:w="34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7F245C" w:rsidRPr="00985C02" w:rsidTr="00E74CE6">
        <w:trPr>
          <w:cantSplit/>
          <w:trHeight w:val="1349"/>
        </w:trPr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45C" w:rsidRPr="002020E6" w:rsidRDefault="007F245C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it-IT"/>
              </w:rPr>
            </w:pPr>
            <w:r w:rsidRPr="002020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STRUMENTI COMPENSATIVI/ MISURE DISPENSATIVE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7F245C" w:rsidRPr="00985C02" w:rsidRDefault="007F245C">
            <w:pPr>
              <w:spacing w:line="276" w:lineRule="auto"/>
              <w:ind w:left="113" w:right="113"/>
              <w:rPr>
                <w:rFonts w:ascii="Arial" w:eastAsia="Arial Unicode MS" w:hAnsi="Arial" w:cs="Arial"/>
                <w:sz w:val="16"/>
                <w:szCs w:val="16"/>
                <w:lang w:eastAsia="it-IT"/>
              </w:rPr>
            </w:pPr>
            <w:r w:rsidRPr="00985C0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7F245C" w:rsidRPr="00985C02" w:rsidRDefault="007F245C">
            <w:pPr>
              <w:spacing w:line="276" w:lineRule="auto"/>
              <w:ind w:left="113" w:right="113"/>
              <w:rPr>
                <w:rFonts w:ascii="Arial" w:eastAsia="Arial Unicode MS" w:hAnsi="Arial" w:cs="Arial"/>
                <w:sz w:val="16"/>
                <w:szCs w:val="16"/>
                <w:lang w:eastAsia="it-IT"/>
              </w:rPr>
            </w:pPr>
            <w:r w:rsidRPr="00985C0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STORIA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7F245C" w:rsidRPr="00985C02" w:rsidRDefault="007F245C">
            <w:pPr>
              <w:spacing w:line="276" w:lineRule="auto"/>
              <w:ind w:left="113" w:right="113"/>
              <w:rPr>
                <w:rFonts w:ascii="Arial" w:eastAsia="Arial Unicode MS" w:hAnsi="Arial" w:cs="Arial"/>
                <w:sz w:val="16"/>
                <w:szCs w:val="16"/>
                <w:lang w:eastAsia="it-IT"/>
              </w:rPr>
            </w:pPr>
            <w:r w:rsidRPr="00985C0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INGLESE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7F245C" w:rsidRPr="00985C02" w:rsidRDefault="007F245C">
            <w:pPr>
              <w:spacing w:line="276" w:lineRule="auto"/>
              <w:ind w:left="113" w:right="113"/>
              <w:rPr>
                <w:rFonts w:ascii="Arial" w:eastAsia="Arial Unicode MS" w:hAnsi="Arial" w:cs="Arial"/>
                <w:sz w:val="16"/>
                <w:szCs w:val="16"/>
                <w:lang w:eastAsia="it-IT"/>
              </w:rPr>
            </w:pPr>
            <w:r w:rsidRPr="00985C0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FRANCESE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7F245C" w:rsidRPr="00985C02" w:rsidRDefault="007F245C">
            <w:pPr>
              <w:spacing w:line="276" w:lineRule="auto"/>
              <w:ind w:left="113" w:right="113"/>
              <w:rPr>
                <w:rFonts w:ascii="Arial" w:eastAsia="Arial Unicode MS" w:hAnsi="Arial" w:cs="Arial"/>
                <w:sz w:val="16"/>
                <w:szCs w:val="16"/>
                <w:lang w:eastAsia="it-IT"/>
              </w:rPr>
            </w:pPr>
            <w:r w:rsidRPr="00985C0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GEOGRAFIA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7F245C" w:rsidRPr="00985C02" w:rsidRDefault="007F245C">
            <w:pPr>
              <w:spacing w:line="276" w:lineRule="auto"/>
              <w:ind w:left="113" w:right="113"/>
              <w:rPr>
                <w:rFonts w:ascii="Arial" w:eastAsia="Arial Unicode MS" w:hAnsi="Arial" w:cs="Arial"/>
                <w:sz w:val="16"/>
                <w:szCs w:val="16"/>
                <w:lang w:eastAsia="it-IT"/>
              </w:rPr>
            </w:pPr>
            <w:r w:rsidRPr="00985C0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MATEMATICA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textDirection w:val="btLr"/>
            <w:vAlign w:val="center"/>
            <w:hideMark/>
          </w:tcPr>
          <w:p w:rsidR="007F245C" w:rsidRPr="00985C02" w:rsidRDefault="007F245C">
            <w:pPr>
              <w:spacing w:line="276" w:lineRule="auto"/>
              <w:ind w:left="113" w:right="113"/>
              <w:rPr>
                <w:rFonts w:ascii="Arial" w:eastAsia="Arial Unicode MS" w:hAnsi="Arial" w:cs="Arial"/>
                <w:sz w:val="16"/>
                <w:szCs w:val="16"/>
                <w:lang w:eastAsia="it-IT"/>
              </w:rPr>
            </w:pPr>
            <w:r w:rsidRPr="00985C02">
              <w:rPr>
                <w:rFonts w:ascii="Arial" w:eastAsia="Arial Unicode MS" w:hAnsi="Arial" w:cs="Arial"/>
                <w:sz w:val="16"/>
                <w:szCs w:val="16"/>
                <w:lang w:eastAsia="it-IT"/>
              </w:rPr>
              <w:t xml:space="preserve">ARTE 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textDirection w:val="btLr"/>
            <w:vAlign w:val="center"/>
            <w:hideMark/>
          </w:tcPr>
          <w:p w:rsidR="007F245C" w:rsidRPr="00985C02" w:rsidRDefault="007F245C">
            <w:pPr>
              <w:spacing w:line="276" w:lineRule="auto"/>
              <w:ind w:left="113" w:right="113"/>
              <w:rPr>
                <w:rFonts w:ascii="Arial" w:eastAsia="Arial Unicode MS" w:hAnsi="Arial" w:cs="Arial"/>
                <w:sz w:val="16"/>
                <w:szCs w:val="16"/>
                <w:lang w:eastAsia="it-IT"/>
              </w:rPr>
            </w:pPr>
            <w:r w:rsidRPr="00985C02">
              <w:rPr>
                <w:rFonts w:ascii="Arial" w:eastAsia="Arial Unicode MS" w:hAnsi="Arial" w:cs="Arial"/>
                <w:sz w:val="16"/>
                <w:szCs w:val="16"/>
                <w:lang w:eastAsia="it-IT"/>
              </w:rPr>
              <w:t>TECNOLOGIA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textDirection w:val="btLr"/>
            <w:vAlign w:val="center"/>
            <w:hideMark/>
          </w:tcPr>
          <w:p w:rsidR="007F245C" w:rsidRPr="00985C02" w:rsidRDefault="007F245C">
            <w:pPr>
              <w:spacing w:line="276" w:lineRule="auto"/>
              <w:ind w:left="113" w:right="113"/>
              <w:rPr>
                <w:rFonts w:ascii="Arial" w:eastAsia="Arial Unicode MS" w:hAnsi="Arial" w:cs="Arial"/>
                <w:sz w:val="16"/>
                <w:szCs w:val="16"/>
                <w:lang w:eastAsia="it-IT"/>
              </w:rPr>
            </w:pPr>
            <w:r w:rsidRPr="00985C02">
              <w:rPr>
                <w:rFonts w:ascii="Arial" w:eastAsia="Arial Unicode MS" w:hAnsi="Arial" w:cs="Arial"/>
                <w:sz w:val="16"/>
                <w:szCs w:val="16"/>
                <w:lang w:eastAsia="it-IT"/>
              </w:rPr>
              <w:t>MUSICA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textDirection w:val="btLr"/>
            <w:vAlign w:val="center"/>
            <w:hideMark/>
          </w:tcPr>
          <w:p w:rsidR="007F245C" w:rsidRPr="00985C02" w:rsidRDefault="007F245C">
            <w:pPr>
              <w:spacing w:line="276" w:lineRule="auto"/>
              <w:ind w:left="113" w:right="113"/>
              <w:rPr>
                <w:rFonts w:ascii="Arial" w:eastAsia="Arial Unicode MS" w:hAnsi="Arial" w:cs="Arial"/>
                <w:sz w:val="16"/>
                <w:szCs w:val="16"/>
                <w:lang w:eastAsia="it-IT"/>
              </w:rPr>
            </w:pPr>
            <w:r w:rsidRPr="00985C02">
              <w:rPr>
                <w:rFonts w:ascii="Arial" w:eastAsia="Arial Unicode MS" w:hAnsi="Arial" w:cs="Arial"/>
                <w:sz w:val="16"/>
                <w:szCs w:val="16"/>
                <w:lang w:eastAsia="it-IT"/>
              </w:rPr>
              <w:t>MOTORIA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textDirection w:val="btLr"/>
            <w:vAlign w:val="center"/>
            <w:hideMark/>
          </w:tcPr>
          <w:p w:rsidR="007F245C" w:rsidRPr="00985C02" w:rsidRDefault="007F245C">
            <w:pPr>
              <w:keepNext/>
              <w:spacing w:line="276" w:lineRule="auto"/>
              <w:ind w:left="113" w:right="113"/>
              <w:outlineLvl w:val="3"/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it-IT"/>
              </w:rPr>
            </w:pPr>
            <w:r w:rsidRPr="00985C02">
              <w:rPr>
                <w:rFonts w:ascii="Arial" w:eastAsia="Arial Unicode MS" w:hAnsi="Arial" w:cs="Arial"/>
                <w:bCs/>
                <w:sz w:val="16"/>
                <w:szCs w:val="16"/>
                <w:lang w:eastAsia="it-IT"/>
              </w:rPr>
              <w:t>RELIGIONE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extDirection w:val="btLr"/>
            <w:vAlign w:val="center"/>
            <w:hideMark/>
          </w:tcPr>
          <w:p w:rsidR="007F245C" w:rsidRPr="00985C02" w:rsidRDefault="007F245C">
            <w:pPr>
              <w:keepNext/>
              <w:spacing w:line="276" w:lineRule="auto"/>
              <w:ind w:left="113" w:right="113"/>
              <w:outlineLvl w:val="3"/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it-IT"/>
              </w:rPr>
            </w:pPr>
            <w:r w:rsidRPr="00985C02"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it-IT"/>
              </w:rPr>
              <w:t>ESITO</w:t>
            </w:r>
          </w:p>
        </w:tc>
      </w:tr>
      <w:tr w:rsidR="007F245C" w:rsidRPr="00985C02" w:rsidTr="00E74CE6">
        <w:trPr>
          <w:hidden/>
        </w:trPr>
        <w:tc>
          <w:tcPr>
            <w:tcW w:w="5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245C" w:rsidRPr="00985C02" w:rsidRDefault="007F245C">
            <w:pPr>
              <w:spacing w:line="276" w:lineRule="auto"/>
              <w:rPr>
                <w:rFonts w:ascii="Arial" w:eastAsia="Arial Unicode MS" w:hAnsi="Arial" w:cs="Arial"/>
                <w:vanish/>
                <w:sz w:val="20"/>
                <w:szCs w:val="20"/>
                <w:lang w:eastAsia="it-IT"/>
              </w:rPr>
            </w:pPr>
            <w:r w:rsidRPr="00985C02">
              <w:rPr>
                <w:rFonts w:ascii="Arial" w:eastAsia="Times New Roman" w:hAnsi="Arial" w:cs="Arial"/>
                <w:vanish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245C" w:rsidRPr="00985C02" w:rsidRDefault="007F245C">
            <w:pPr>
              <w:spacing w:line="276" w:lineRule="auto"/>
              <w:rPr>
                <w:rFonts w:ascii="Arial" w:eastAsia="Arial Unicode MS" w:hAnsi="Arial" w:cs="Arial"/>
                <w:vanish/>
                <w:sz w:val="20"/>
                <w:szCs w:val="20"/>
                <w:lang w:eastAsia="it-IT"/>
              </w:rPr>
            </w:pPr>
            <w:r w:rsidRPr="00985C02">
              <w:rPr>
                <w:rFonts w:ascii="Arial" w:eastAsia="Times New Roman" w:hAnsi="Arial" w:cs="Arial"/>
                <w:vanish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245C" w:rsidRPr="00985C02" w:rsidRDefault="007F245C">
            <w:pPr>
              <w:spacing w:line="276" w:lineRule="auto"/>
              <w:rPr>
                <w:rFonts w:ascii="Arial" w:eastAsia="Arial Unicode MS" w:hAnsi="Arial" w:cs="Arial"/>
                <w:vanish/>
                <w:sz w:val="20"/>
                <w:szCs w:val="20"/>
                <w:lang w:eastAsia="it-IT"/>
              </w:rPr>
            </w:pPr>
            <w:r w:rsidRPr="00985C02">
              <w:rPr>
                <w:rFonts w:ascii="Arial" w:eastAsia="Times New Roman" w:hAnsi="Arial" w:cs="Arial"/>
                <w:vanish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245C" w:rsidRPr="00985C02" w:rsidRDefault="007F245C">
            <w:pPr>
              <w:spacing w:line="276" w:lineRule="auto"/>
              <w:rPr>
                <w:rFonts w:ascii="Arial" w:eastAsia="Arial Unicode MS" w:hAnsi="Arial" w:cs="Arial"/>
                <w:vanish/>
                <w:sz w:val="20"/>
                <w:szCs w:val="20"/>
                <w:lang w:eastAsia="it-IT"/>
              </w:rPr>
            </w:pPr>
            <w:r w:rsidRPr="00985C02">
              <w:rPr>
                <w:rFonts w:ascii="Arial" w:eastAsia="Times New Roman" w:hAnsi="Arial" w:cs="Arial"/>
                <w:vanish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245C" w:rsidRPr="00985C02" w:rsidRDefault="007F245C">
            <w:pPr>
              <w:spacing w:line="276" w:lineRule="auto"/>
              <w:rPr>
                <w:rFonts w:ascii="Arial" w:eastAsia="Arial Unicode MS" w:hAnsi="Arial" w:cs="Arial"/>
                <w:vanish/>
                <w:sz w:val="20"/>
                <w:szCs w:val="20"/>
                <w:lang w:eastAsia="it-IT"/>
              </w:rPr>
            </w:pPr>
            <w:r w:rsidRPr="00985C02">
              <w:rPr>
                <w:rFonts w:ascii="Arial" w:eastAsia="Times New Roman" w:hAnsi="Arial" w:cs="Arial"/>
                <w:vanish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245C" w:rsidRPr="00985C02" w:rsidRDefault="007F245C">
            <w:pPr>
              <w:spacing w:line="276" w:lineRule="auto"/>
              <w:rPr>
                <w:rFonts w:ascii="Arial" w:eastAsia="Arial Unicode MS" w:hAnsi="Arial" w:cs="Arial"/>
                <w:vanish/>
                <w:sz w:val="20"/>
                <w:szCs w:val="20"/>
                <w:lang w:eastAsia="it-IT"/>
              </w:rPr>
            </w:pPr>
            <w:r w:rsidRPr="00985C02">
              <w:rPr>
                <w:rFonts w:ascii="Arial" w:eastAsia="Times New Roman" w:hAnsi="Arial" w:cs="Arial"/>
                <w:vanish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245C" w:rsidRPr="00985C02" w:rsidRDefault="007F245C">
            <w:pPr>
              <w:spacing w:line="276" w:lineRule="auto"/>
              <w:rPr>
                <w:rFonts w:ascii="Arial" w:eastAsia="Arial Unicode MS" w:hAnsi="Arial" w:cs="Arial"/>
                <w:vanish/>
                <w:sz w:val="20"/>
                <w:szCs w:val="20"/>
                <w:lang w:eastAsia="it-IT"/>
              </w:rPr>
            </w:pPr>
            <w:r w:rsidRPr="00985C02">
              <w:rPr>
                <w:rFonts w:ascii="Arial" w:eastAsia="Times New Roman" w:hAnsi="Arial" w:cs="Arial"/>
                <w:vanish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245C" w:rsidRPr="00985C02" w:rsidRDefault="007F245C">
            <w:pPr>
              <w:spacing w:line="276" w:lineRule="auto"/>
              <w:rPr>
                <w:rFonts w:ascii="Arial" w:eastAsia="Arial Unicode MS" w:hAnsi="Arial" w:cs="Arial"/>
                <w:vanish/>
                <w:sz w:val="20"/>
                <w:szCs w:val="20"/>
                <w:lang w:eastAsia="it-IT"/>
              </w:rPr>
            </w:pPr>
            <w:r w:rsidRPr="00985C02">
              <w:rPr>
                <w:rFonts w:ascii="Arial" w:eastAsia="Times New Roman" w:hAnsi="Arial" w:cs="Arial"/>
                <w:vanish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45C" w:rsidRPr="00985C02" w:rsidRDefault="007F245C">
            <w:pPr>
              <w:spacing w:line="276" w:lineRule="auto"/>
              <w:rPr>
                <w:rFonts w:ascii="Arial" w:eastAsia="Times New Roman" w:hAnsi="Arial" w:cs="Arial"/>
                <w:vanish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245C" w:rsidRPr="00985C02" w:rsidRDefault="007F245C">
            <w:pPr>
              <w:spacing w:line="276" w:lineRule="auto"/>
              <w:rPr>
                <w:rFonts w:ascii="Arial" w:eastAsia="Arial Unicode MS" w:hAnsi="Arial" w:cs="Arial"/>
                <w:vanish/>
                <w:sz w:val="20"/>
                <w:szCs w:val="20"/>
                <w:lang w:eastAsia="it-IT"/>
              </w:rPr>
            </w:pPr>
            <w:r w:rsidRPr="00985C02">
              <w:rPr>
                <w:rFonts w:ascii="Arial" w:eastAsia="Times New Roman" w:hAnsi="Arial" w:cs="Arial"/>
                <w:vanish/>
                <w:sz w:val="20"/>
                <w:szCs w:val="20"/>
                <w:lang w:eastAsia="it-IT"/>
              </w:rPr>
              <w:t> </w:t>
            </w:r>
          </w:p>
        </w:tc>
      </w:tr>
      <w:tr w:rsidR="007F245C" w:rsidRPr="00985C02" w:rsidTr="00E74CE6">
        <w:trPr>
          <w:trHeight w:val="363"/>
        </w:trPr>
        <w:tc>
          <w:tcPr>
            <w:tcW w:w="5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245C" w:rsidRPr="00985C02" w:rsidRDefault="007F245C" w:rsidP="001A4D3C">
            <w:pPr>
              <w:spacing w:line="312" w:lineRule="auto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 w:rsidRPr="00985C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Limitare o evitare la lettura ad alta voce all’alunno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</w:tr>
      <w:tr w:rsidR="007F245C" w:rsidRPr="00985C02" w:rsidTr="00E74CE6">
        <w:trPr>
          <w:trHeight w:val="469"/>
        </w:trPr>
        <w:tc>
          <w:tcPr>
            <w:tcW w:w="5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245C" w:rsidRPr="00985C02" w:rsidRDefault="007F245C" w:rsidP="001A4D3C">
            <w:pPr>
              <w:spacing w:line="312" w:lineRule="auto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 w:rsidRPr="00985C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Fornire la lettura ad alta voce del testo da parte del tutor, le consegne degli esercizi anche durante le verifiche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</w:tr>
      <w:tr w:rsidR="007F245C" w:rsidRPr="00985C02" w:rsidTr="00E74CE6">
        <w:trPr>
          <w:trHeight w:val="450"/>
        </w:trPr>
        <w:tc>
          <w:tcPr>
            <w:tcW w:w="5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245C" w:rsidRPr="00985C02" w:rsidRDefault="007F245C" w:rsidP="001A4D3C">
            <w:pPr>
              <w:spacing w:line="312" w:lineRule="auto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 w:rsidRPr="00985C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Utilizzare testi ridotti non per contenuto, ma per quantità di pagine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</w:tr>
      <w:tr w:rsidR="007F245C" w:rsidRPr="00985C02" w:rsidTr="00E74CE6">
        <w:trPr>
          <w:trHeight w:val="255"/>
        </w:trPr>
        <w:tc>
          <w:tcPr>
            <w:tcW w:w="5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245C" w:rsidRPr="00985C02" w:rsidRDefault="007F245C" w:rsidP="001A4D3C">
            <w:pPr>
              <w:spacing w:line="312" w:lineRule="auto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 w:rsidRPr="00985C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Consentire un tempo maggiore per gli elaborati.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</w:tr>
      <w:tr w:rsidR="007F245C" w:rsidRPr="00985C02" w:rsidTr="00E74CE6">
        <w:trPr>
          <w:trHeight w:val="450"/>
        </w:trPr>
        <w:tc>
          <w:tcPr>
            <w:tcW w:w="5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245C" w:rsidRPr="00985C02" w:rsidRDefault="007F245C" w:rsidP="001A4D3C">
            <w:pPr>
              <w:spacing w:line="312" w:lineRule="auto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 w:rsidRPr="00985C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Utilizzare carattere del testo delle verifiche ingrandito (preferibilmente ARIAL 12-14).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</w:tr>
      <w:tr w:rsidR="007F245C" w:rsidRPr="00985C02" w:rsidTr="00E74CE6">
        <w:trPr>
          <w:trHeight w:val="255"/>
        </w:trPr>
        <w:tc>
          <w:tcPr>
            <w:tcW w:w="5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245C" w:rsidRPr="00985C02" w:rsidRDefault="007F245C" w:rsidP="001A4D3C">
            <w:pPr>
              <w:spacing w:line="312" w:lineRule="auto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 w:rsidRPr="00985C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Dispensare dal prendere appunti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</w:tr>
      <w:tr w:rsidR="007F245C" w:rsidRPr="00985C02" w:rsidTr="00E74CE6">
        <w:trPr>
          <w:trHeight w:val="261"/>
        </w:trPr>
        <w:tc>
          <w:tcPr>
            <w:tcW w:w="5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245C" w:rsidRPr="00985C02" w:rsidRDefault="007F245C" w:rsidP="001A4D3C">
            <w:pPr>
              <w:spacing w:line="312" w:lineRule="auto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 w:rsidRPr="00985C02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Far utilizzare schemi riassuntivi, mappe tematiche.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</w:tr>
      <w:tr w:rsidR="007F245C" w:rsidRPr="00985C02" w:rsidTr="00E74CE6">
        <w:trPr>
          <w:trHeight w:val="549"/>
        </w:trPr>
        <w:tc>
          <w:tcPr>
            <w:tcW w:w="5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245C" w:rsidRPr="00985C02" w:rsidRDefault="007F245C" w:rsidP="001A4D3C">
            <w:pPr>
              <w:spacing w:line="312" w:lineRule="auto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 w:rsidRPr="00985C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Integrare libri di testo con appunti su supporto digitalizzato o su supporto cartaceo stampato (preferibilmente ARIAL 12-14).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</w:tr>
      <w:tr w:rsidR="007F245C" w:rsidRPr="00985C02" w:rsidTr="00E74CE6">
        <w:trPr>
          <w:trHeight w:val="523"/>
        </w:trPr>
        <w:tc>
          <w:tcPr>
            <w:tcW w:w="5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245C" w:rsidRPr="00985C02" w:rsidRDefault="007F245C" w:rsidP="001A4D3C">
            <w:pPr>
              <w:spacing w:line="312" w:lineRule="auto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 w:rsidRPr="00985C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Far utilizzare il PC (per videoscrittura correttore ortografico, audiolibri, sintesi vocale).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</w:tr>
      <w:tr w:rsidR="007F245C" w:rsidRPr="00985C02" w:rsidTr="00E74CE6">
        <w:trPr>
          <w:trHeight w:val="255"/>
        </w:trPr>
        <w:tc>
          <w:tcPr>
            <w:tcW w:w="5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245C" w:rsidRPr="00985C02" w:rsidRDefault="007F245C" w:rsidP="001A4D3C">
            <w:pPr>
              <w:spacing w:line="312" w:lineRule="auto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 w:rsidRPr="00985C02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Far utilizzare la calcolatrice.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</w:tr>
      <w:tr w:rsidR="007F245C" w:rsidRPr="00985C02" w:rsidTr="00E74CE6">
        <w:trPr>
          <w:trHeight w:val="255"/>
        </w:trPr>
        <w:tc>
          <w:tcPr>
            <w:tcW w:w="5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245C" w:rsidRPr="00985C02" w:rsidRDefault="007F245C" w:rsidP="001A4D3C">
            <w:pPr>
              <w:spacing w:line="312" w:lineRule="auto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 w:rsidRPr="00985C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Evitare la copiatura dalla lavagna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</w:tr>
      <w:tr w:rsidR="007F245C" w:rsidRPr="00985C02" w:rsidTr="00E74CE6">
        <w:trPr>
          <w:trHeight w:val="255"/>
        </w:trPr>
        <w:tc>
          <w:tcPr>
            <w:tcW w:w="5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245C" w:rsidRPr="00985C02" w:rsidRDefault="007F245C" w:rsidP="001A4D3C">
            <w:pPr>
              <w:spacing w:line="312" w:lineRule="auto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 w:rsidRPr="00985C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Evitare la lettura/scrittura delle note musicali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</w:tr>
      <w:tr w:rsidR="007F245C" w:rsidRPr="00985C02" w:rsidTr="00E74CE6">
        <w:trPr>
          <w:trHeight w:val="255"/>
        </w:trPr>
        <w:tc>
          <w:tcPr>
            <w:tcW w:w="5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245C" w:rsidRPr="00985C02" w:rsidRDefault="007F245C" w:rsidP="001A4D3C">
            <w:pPr>
              <w:spacing w:line="312" w:lineRule="auto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 w:rsidRPr="00985C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Far utilizzare vocabolari elettronici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</w:tr>
      <w:tr w:rsidR="007F245C" w:rsidRPr="00985C02" w:rsidTr="00E74CE6">
        <w:trPr>
          <w:trHeight w:val="450"/>
        </w:trPr>
        <w:tc>
          <w:tcPr>
            <w:tcW w:w="5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245C" w:rsidRPr="00985C02" w:rsidRDefault="007F245C" w:rsidP="001A4D3C">
            <w:pPr>
              <w:spacing w:line="312" w:lineRule="auto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 w:rsidRPr="00985C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Ridurre la richiesta di memorizzazione di sequenze /lessico/poesie /dialoghi /formule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</w:tr>
      <w:tr w:rsidR="007F245C" w:rsidRPr="00985C02" w:rsidTr="00E74CE6">
        <w:trPr>
          <w:trHeight w:val="255"/>
        </w:trPr>
        <w:tc>
          <w:tcPr>
            <w:tcW w:w="5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245C" w:rsidRPr="00985C02" w:rsidRDefault="007F245C" w:rsidP="001A4D3C">
            <w:pPr>
              <w:spacing w:line="312" w:lineRule="auto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 w:rsidRPr="00985C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Dispensare dalle prove/verifiche a tempo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</w:tr>
      <w:tr w:rsidR="007F245C" w:rsidRPr="00985C02" w:rsidTr="00E74CE6">
        <w:trPr>
          <w:trHeight w:val="361"/>
        </w:trPr>
        <w:tc>
          <w:tcPr>
            <w:tcW w:w="5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245C" w:rsidRPr="00985C02" w:rsidRDefault="007F245C" w:rsidP="001A4D3C">
            <w:pPr>
              <w:spacing w:line="312" w:lineRule="auto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 w:rsidRPr="00985C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Fornire l’esempio dello svolgimento dell’esercizio e/o l’indicazione dell’argomento cui l’esercizio è riferito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</w:tr>
      <w:tr w:rsidR="007F245C" w:rsidRPr="00985C02" w:rsidTr="00E74CE6">
        <w:trPr>
          <w:cantSplit/>
          <w:trHeight w:val="1388"/>
        </w:trPr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45C" w:rsidRPr="00985C02" w:rsidRDefault="007F245C">
            <w:pPr>
              <w:spacing w:line="276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it-IT"/>
              </w:rPr>
            </w:pPr>
            <w:r w:rsidRPr="00985C02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it-IT"/>
              </w:rPr>
              <w:t>STRATEGIE METODOLOGICHE E DIDATTICHE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7F245C" w:rsidRPr="00985C02" w:rsidRDefault="007F245C">
            <w:pPr>
              <w:spacing w:line="276" w:lineRule="auto"/>
              <w:ind w:left="113" w:right="113"/>
              <w:rPr>
                <w:rFonts w:ascii="Arial" w:eastAsia="Arial Unicode MS" w:hAnsi="Arial" w:cs="Arial"/>
                <w:sz w:val="16"/>
                <w:szCs w:val="16"/>
                <w:lang w:eastAsia="it-IT"/>
              </w:rPr>
            </w:pPr>
            <w:r w:rsidRPr="00985C0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7F245C" w:rsidRPr="00985C02" w:rsidRDefault="007F245C">
            <w:pPr>
              <w:spacing w:line="276" w:lineRule="auto"/>
              <w:ind w:left="113" w:right="113"/>
              <w:rPr>
                <w:rFonts w:ascii="Arial" w:eastAsia="Arial Unicode MS" w:hAnsi="Arial" w:cs="Arial"/>
                <w:sz w:val="16"/>
                <w:szCs w:val="16"/>
                <w:lang w:eastAsia="it-IT"/>
              </w:rPr>
            </w:pPr>
            <w:r w:rsidRPr="00985C0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STORIA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7F245C" w:rsidRPr="00985C02" w:rsidRDefault="007F245C">
            <w:pPr>
              <w:spacing w:line="276" w:lineRule="auto"/>
              <w:ind w:left="113" w:right="113"/>
              <w:rPr>
                <w:rFonts w:ascii="Arial" w:eastAsia="Arial Unicode MS" w:hAnsi="Arial" w:cs="Arial"/>
                <w:sz w:val="16"/>
                <w:szCs w:val="16"/>
                <w:lang w:eastAsia="it-IT"/>
              </w:rPr>
            </w:pPr>
            <w:r w:rsidRPr="00985C0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INGLESE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7F245C" w:rsidRPr="00985C02" w:rsidRDefault="007F245C">
            <w:pPr>
              <w:spacing w:line="276" w:lineRule="auto"/>
              <w:ind w:left="113" w:right="113"/>
              <w:rPr>
                <w:rFonts w:ascii="Arial" w:eastAsia="Arial Unicode MS" w:hAnsi="Arial" w:cs="Arial"/>
                <w:sz w:val="16"/>
                <w:szCs w:val="16"/>
                <w:lang w:eastAsia="it-IT"/>
              </w:rPr>
            </w:pPr>
            <w:r w:rsidRPr="00985C0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FRANCESE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7F245C" w:rsidRPr="00985C02" w:rsidRDefault="007F245C">
            <w:pPr>
              <w:spacing w:line="276" w:lineRule="auto"/>
              <w:ind w:left="113" w:right="113"/>
              <w:rPr>
                <w:rFonts w:ascii="Arial" w:eastAsia="Arial Unicode MS" w:hAnsi="Arial" w:cs="Arial"/>
                <w:sz w:val="16"/>
                <w:szCs w:val="16"/>
                <w:lang w:eastAsia="it-IT"/>
              </w:rPr>
            </w:pPr>
            <w:r w:rsidRPr="00985C0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GEOGRAFIA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7F245C" w:rsidRPr="00985C02" w:rsidRDefault="007F245C">
            <w:pPr>
              <w:spacing w:line="276" w:lineRule="auto"/>
              <w:ind w:left="113" w:right="113"/>
              <w:rPr>
                <w:rFonts w:ascii="Arial" w:eastAsia="Arial Unicode MS" w:hAnsi="Arial" w:cs="Arial"/>
                <w:sz w:val="16"/>
                <w:szCs w:val="16"/>
                <w:lang w:eastAsia="it-IT"/>
              </w:rPr>
            </w:pPr>
            <w:r w:rsidRPr="00985C0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MATEMATICA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textDirection w:val="btLr"/>
            <w:vAlign w:val="center"/>
            <w:hideMark/>
          </w:tcPr>
          <w:p w:rsidR="007F245C" w:rsidRPr="00985C02" w:rsidRDefault="007F245C">
            <w:pPr>
              <w:spacing w:line="276" w:lineRule="auto"/>
              <w:ind w:left="113" w:right="113"/>
              <w:rPr>
                <w:rFonts w:ascii="Arial" w:eastAsia="Arial Unicode MS" w:hAnsi="Arial" w:cs="Arial"/>
                <w:sz w:val="16"/>
                <w:szCs w:val="16"/>
                <w:lang w:eastAsia="it-IT"/>
              </w:rPr>
            </w:pPr>
            <w:r w:rsidRPr="00985C02">
              <w:rPr>
                <w:rFonts w:ascii="Arial" w:eastAsia="Arial Unicode MS" w:hAnsi="Arial" w:cs="Arial"/>
                <w:sz w:val="16"/>
                <w:szCs w:val="16"/>
                <w:lang w:eastAsia="it-IT"/>
              </w:rPr>
              <w:t xml:space="preserve">ARTE 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textDirection w:val="btLr"/>
            <w:vAlign w:val="center"/>
            <w:hideMark/>
          </w:tcPr>
          <w:p w:rsidR="007F245C" w:rsidRPr="00985C02" w:rsidRDefault="007F245C">
            <w:pPr>
              <w:spacing w:line="276" w:lineRule="auto"/>
              <w:ind w:left="113" w:right="113"/>
              <w:rPr>
                <w:rFonts w:ascii="Arial" w:eastAsia="Arial Unicode MS" w:hAnsi="Arial" w:cs="Arial"/>
                <w:sz w:val="16"/>
                <w:szCs w:val="16"/>
                <w:lang w:eastAsia="it-IT"/>
              </w:rPr>
            </w:pPr>
            <w:r w:rsidRPr="00985C02">
              <w:rPr>
                <w:rFonts w:ascii="Arial" w:eastAsia="Arial Unicode MS" w:hAnsi="Arial" w:cs="Arial"/>
                <w:sz w:val="16"/>
                <w:szCs w:val="16"/>
                <w:lang w:eastAsia="it-IT"/>
              </w:rPr>
              <w:t>TECNOLOGIA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textDirection w:val="btLr"/>
            <w:vAlign w:val="center"/>
            <w:hideMark/>
          </w:tcPr>
          <w:p w:rsidR="007F245C" w:rsidRPr="00985C02" w:rsidRDefault="007F245C">
            <w:pPr>
              <w:spacing w:line="276" w:lineRule="auto"/>
              <w:ind w:left="113" w:right="113"/>
              <w:rPr>
                <w:rFonts w:ascii="Arial" w:eastAsia="Arial Unicode MS" w:hAnsi="Arial" w:cs="Arial"/>
                <w:sz w:val="16"/>
                <w:szCs w:val="16"/>
                <w:lang w:eastAsia="it-IT"/>
              </w:rPr>
            </w:pPr>
            <w:r w:rsidRPr="00985C02">
              <w:rPr>
                <w:rFonts w:ascii="Arial" w:eastAsia="Arial Unicode MS" w:hAnsi="Arial" w:cs="Arial"/>
                <w:sz w:val="16"/>
                <w:szCs w:val="16"/>
                <w:lang w:eastAsia="it-IT"/>
              </w:rPr>
              <w:t>MUSICA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textDirection w:val="btLr"/>
            <w:vAlign w:val="center"/>
            <w:hideMark/>
          </w:tcPr>
          <w:p w:rsidR="007F245C" w:rsidRPr="00985C02" w:rsidRDefault="007F245C">
            <w:pPr>
              <w:spacing w:line="276" w:lineRule="auto"/>
              <w:ind w:left="113" w:right="113"/>
              <w:rPr>
                <w:rFonts w:ascii="Arial" w:eastAsia="Arial Unicode MS" w:hAnsi="Arial" w:cs="Arial"/>
                <w:sz w:val="16"/>
                <w:szCs w:val="16"/>
                <w:lang w:eastAsia="it-IT"/>
              </w:rPr>
            </w:pPr>
            <w:r w:rsidRPr="00985C02">
              <w:rPr>
                <w:rFonts w:ascii="Arial" w:eastAsia="Arial Unicode MS" w:hAnsi="Arial" w:cs="Arial"/>
                <w:sz w:val="16"/>
                <w:szCs w:val="16"/>
                <w:lang w:eastAsia="it-IT"/>
              </w:rPr>
              <w:t xml:space="preserve">MOTORIA 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textDirection w:val="btLr"/>
            <w:vAlign w:val="center"/>
            <w:hideMark/>
          </w:tcPr>
          <w:p w:rsidR="007F245C" w:rsidRPr="00985C02" w:rsidRDefault="007F245C">
            <w:pPr>
              <w:keepNext/>
              <w:spacing w:line="276" w:lineRule="auto"/>
              <w:ind w:left="113" w:right="113"/>
              <w:outlineLvl w:val="3"/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it-IT"/>
              </w:rPr>
            </w:pPr>
            <w:r w:rsidRPr="00985C02">
              <w:rPr>
                <w:rFonts w:ascii="Arial" w:eastAsia="Arial Unicode MS" w:hAnsi="Arial" w:cs="Arial"/>
                <w:bCs/>
                <w:sz w:val="16"/>
                <w:szCs w:val="16"/>
                <w:lang w:eastAsia="it-IT"/>
              </w:rPr>
              <w:t>RELIGIONE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extDirection w:val="btLr"/>
            <w:vAlign w:val="center"/>
            <w:hideMark/>
          </w:tcPr>
          <w:p w:rsidR="007F245C" w:rsidRPr="00985C02" w:rsidRDefault="007F245C">
            <w:pPr>
              <w:keepNext/>
              <w:spacing w:line="276" w:lineRule="auto"/>
              <w:ind w:left="113" w:right="113"/>
              <w:outlineLvl w:val="3"/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it-IT"/>
              </w:rPr>
            </w:pPr>
            <w:r w:rsidRPr="00985C02"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it-IT"/>
              </w:rPr>
              <w:t>ESITO</w:t>
            </w:r>
          </w:p>
        </w:tc>
      </w:tr>
      <w:tr w:rsidR="007F245C" w:rsidRPr="00985C02" w:rsidTr="00E74CE6">
        <w:trPr>
          <w:trHeight w:val="255"/>
        </w:trPr>
        <w:tc>
          <w:tcPr>
            <w:tcW w:w="5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45C" w:rsidRPr="0027405E" w:rsidRDefault="007F245C" w:rsidP="001A4D3C">
            <w:pPr>
              <w:spacing w:line="312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405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Favorire il linguaggio iconico.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</w:tr>
      <w:tr w:rsidR="007F245C" w:rsidRPr="00985C02" w:rsidTr="00E74CE6">
        <w:trPr>
          <w:trHeight w:val="255"/>
        </w:trPr>
        <w:tc>
          <w:tcPr>
            <w:tcW w:w="5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245C" w:rsidRPr="0027405E" w:rsidRDefault="007F245C" w:rsidP="001A4D3C">
            <w:pPr>
              <w:spacing w:line="312" w:lineRule="auto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 w:rsidRPr="0027405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Evitare l’approccio globale.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</w:tr>
      <w:tr w:rsidR="007F245C" w:rsidRPr="00985C02" w:rsidTr="00E74CE6">
        <w:trPr>
          <w:trHeight w:val="276"/>
        </w:trPr>
        <w:tc>
          <w:tcPr>
            <w:tcW w:w="5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45C" w:rsidRPr="0027405E" w:rsidRDefault="007F245C" w:rsidP="001A4D3C">
            <w:pPr>
              <w:spacing w:line="312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405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Prediligere il metodo fonologico, ortografico, lessicale.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</w:tr>
      <w:tr w:rsidR="007F245C" w:rsidRPr="00985C02" w:rsidTr="00E74CE6">
        <w:trPr>
          <w:trHeight w:val="269"/>
        </w:trPr>
        <w:tc>
          <w:tcPr>
            <w:tcW w:w="5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45C" w:rsidRPr="0027405E" w:rsidRDefault="007F245C" w:rsidP="001A4D3C">
            <w:pPr>
              <w:tabs>
                <w:tab w:val="left" w:pos="0"/>
              </w:tabs>
              <w:spacing w:line="312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405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Consentire l’uso del carattere stampato maiuscolo. 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</w:tr>
      <w:tr w:rsidR="007F245C" w:rsidRPr="00985C02" w:rsidTr="00E74CE6">
        <w:trPr>
          <w:trHeight w:val="273"/>
        </w:trPr>
        <w:tc>
          <w:tcPr>
            <w:tcW w:w="5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45C" w:rsidRPr="0027405E" w:rsidRDefault="007F245C" w:rsidP="001A4D3C">
            <w:pPr>
              <w:spacing w:line="312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405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Evitare la scrittura sotto dettatura, anche durante le verifiche.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</w:tr>
      <w:tr w:rsidR="007F245C" w:rsidRPr="00985C02" w:rsidTr="00E74CE6">
        <w:trPr>
          <w:trHeight w:val="675"/>
        </w:trPr>
        <w:tc>
          <w:tcPr>
            <w:tcW w:w="5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45C" w:rsidRPr="0027405E" w:rsidRDefault="007F245C" w:rsidP="001A4D3C">
            <w:pPr>
              <w:spacing w:line="312" w:lineRule="auto"/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</w:pPr>
            <w:r w:rsidRPr="0027405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Proporre contenuti essenziali e fornire chiare  tracce degli argomenti di studio oggetto delle verifiche.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</w:tr>
      <w:tr w:rsidR="007F245C" w:rsidRPr="00985C02" w:rsidTr="00E74CE6">
        <w:trPr>
          <w:trHeight w:val="450"/>
        </w:trPr>
        <w:tc>
          <w:tcPr>
            <w:tcW w:w="5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45C" w:rsidRPr="0027405E" w:rsidRDefault="007F245C" w:rsidP="001A4D3C">
            <w:pPr>
              <w:spacing w:line="312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405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Consentire l’uso del registratore  MP3 o altri dispositivi per la registrazione delle lezioni.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</w:tr>
      <w:tr w:rsidR="007F245C" w:rsidRPr="00985C02" w:rsidTr="00E74CE6">
        <w:trPr>
          <w:trHeight w:val="323"/>
        </w:trPr>
        <w:tc>
          <w:tcPr>
            <w:tcW w:w="5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45C" w:rsidRPr="0027405E" w:rsidRDefault="007F245C" w:rsidP="001A4D3C">
            <w:pPr>
              <w:spacing w:line="312" w:lineRule="auto"/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</w:pPr>
            <w:r w:rsidRPr="0027405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Concordare un carico di lavoro domestico personalizzato.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</w:tr>
      <w:tr w:rsidR="007F245C" w:rsidRPr="00985C02" w:rsidTr="00E74CE6">
        <w:trPr>
          <w:trHeight w:val="581"/>
        </w:trPr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45C" w:rsidRPr="0027405E" w:rsidRDefault="007F245C" w:rsidP="001A4D3C">
            <w:pPr>
              <w:spacing w:line="312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405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Utilizzo mediatori didattici (schemi ,formulari, tabelle , mappe, glossari) sia in verifica che durante le lezioni.  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</w:tr>
      <w:tr w:rsidR="007F245C" w:rsidRPr="00985C02" w:rsidTr="00E74CE6">
        <w:trPr>
          <w:trHeight w:val="255"/>
        </w:trPr>
        <w:tc>
          <w:tcPr>
            <w:tcW w:w="5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45C" w:rsidRPr="0027405E" w:rsidRDefault="007F245C" w:rsidP="001A4D3C">
            <w:pPr>
              <w:spacing w:line="312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405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Ripetere le consegne. 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</w:tr>
      <w:tr w:rsidR="007F245C" w:rsidRPr="00985C02" w:rsidTr="00E74CE6">
        <w:trPr>
          <w:trHeight w:val="366"/>
        </w:trPr>
        <w:tc>
          <w:tcPr>
            <w:tcW w:w="5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45C" w:rsidRPr="0027405E" w:rsidRDefault="007F245C" w:rsidP="001A4D3C">
            <w:pPr>
              <w:widowControl w:val="0"/>
              <w:kinsoku w:val="0"/>
              <w:spacing w:line="312" w:lineRule="auto"/>
              <w:jc w:val="both"/>
              <w:rPr>
                <w:rFonts w:ascii="Arial" w:eastAsia="Times New Roman" w:hAnsi="Arial" w:cs="Arial"/>
                <w:spacing w:val="10"/>
                <w:sz w:val="20"/>
                <w:szCs w:val="20"/>
                <w:lang w:eastAsia="it-IT"/>
              </w:rPr>
            </w:pPr>
            <w:r w:rsidRPr="0027405E">
              <w:rPr>
                <w:rFonts w:ascii="Arial" w:eastAsia="Times New Roman" w:hAnsi="Arial" w:cs="Arial"/>
                <w:spacing w:val="10"/>
                <w:sz w:val="20"/>
                <w:lang w:eastAsia="it-IT"/>
              </w:rPr>
              <w:t>Fornire fotocopie adattate per tipologia di carattere e spaziatura.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</w:tr>
      <w:tr w:rsidR="007F245C" w:rsidRPr="00985C02" w:rsidTr="00E74CE6">
        <w:trPr>
          <w:trHeight w:val="450"/>
        </w:trPr>
        <w:tc>
          <w:tcPr>
            <w:tcW w:w="5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45C" w:rsidRPr="0027405E" w:rsidRDefault="007F245C" w:rsidP="001A4D3C">
            <w:pPr>
              <w:widowControl w:val="0"/>
              <w:kinsoku w:val="0"/>
              <w:spacing w:line="312" w:lineRule="auto"/>
              <w:jc w:val="both"/>
              <w:rPr>
                <w:rFonts w:ascii="Arial" w:eastAsia="Times New Roman" w:hAnsi="Arial" w:cs="Arial"/>
                <w:spacing w:val="10"/>
                <w:sz w:val="20"/>
                <w:lang w:eastAsia="it-IT"/>
              </w:rPr>
            </w:pPr>
            <w:r w:rsidRPr="0027405E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it-IT"/>
              </w:rPr>
              <w:t>Incentivare/ avviare all’uso della videoscrittura, soprattutto per la produzione testuale o nei momenti di particolare stanchezza/illeggibilità del tratto grafico.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</w:tr>
      <w:tr w:rsidR="007F245C" w:rsidRPr="00985C02" w:rsidTr="00E74CE6">
        <w:trPr>
          <w:trHeight w:val="450"/>
        </w:trPr>
        <w:tc>
          <w:tcPr>
            <w:tcW w:w="5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45C" w:rsidRPr="0027405E" w:rsidRDefault="007F245C" w:rsidP="001A4D3C">
            <w:pPr>
              <w:spacing w:line="312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405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Nell’analisi: fornire la suddivisione del periodo in sintagmi, laddove si presenti la necessità 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</w:tr>
      <w:tr w:rsidR="007F245C" w:rsidRPr="00985C02" w:rsidTr="00E74CE6">
        <w:trPr>
          <w:trHeight w:val="450"/>
        </w:trPr>
        <w:tc>
          <w:tcPr>
            <w:tcW w:w="5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45C" w:rsidRPr="0027405E" w:rsidRDefault="007F245C" w:rsidP="001A4D3C">
            <w:pPr>
              <w:spacing w:line="312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405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Fornire l’articolazione della struttura del testo (nominazione) nelle produzioni scritte e nella comprensione del testo 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</w:tr>
      <w:tr w:rsidR="007F245C" w:rsidRPr="00985C02" w:rsidTr="00E74CE6">
        <w:trPr>
          <w:trHeight w:val="372"/>
        </w:trPr>
        <w:tc>
          <w:tcPr>
            <w:tcW w:w="5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45C" w:rsidRPr="0027405E" w:rsidRDefault="007F245C" w:rsidP="001A4D3C">
            <w:pPr>
              <w:spacing w:line="312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405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Privilegiare l’utilizzo corretto delle forme grammaticali rispetto alle acquisizioni teoriche delle stesse 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</w:tr>
      <w:tr w:rsidR="007F245C" w:rsidRPr="00985C02" w:rsidTr="00E74CE6">
        <w:trPr>
          <w:trHeight w:val="307"/>
        </w:trPr>
        <w:tc>
          <w:tcPr>
            <w:tcW w:w="5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45C" w:rsidRPr="0027405E" w:rsidRDefault="007F245C" w:rsidP="001A4D3C">
            <w:pPr>
              <w:spacing w:line="312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405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Utilizzare la regola delle 5 W per i testi che lo consentono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</w:tr>
      <w:tr w:rsidR="007F245C" w:rsidRPr="00985C02" w:rsidTr="00E74CE6">
        <w:trPr>
          <w:trHeight w:val="315"/>
        </w:trPr>
        <w:tc>
          <w:tcPr>
            <w:tcW w:w="5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45C" w:rsidRPr="0027405E" w:rsidRDefault="007F245C" w:rsidP="001A4D3C">
            <w:pPr>
              <w:spacing w:line="312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405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Garantire l’approccio visivo e comunicativo alle Lingue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</w:tr>
      <w:tr w:rsidR="007F245C" w:rsidRPr="00985C02" w:rsidTr="00E74CE6">
        <w:trPr>
          <w:trHeight w:val="281"/>
        </w:trPr>
        <w:tc>
          <w:tcPr>
            <w:tcW w:w="5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45C" w:rsidRPr="0027405E" w:rsidRDefault="007F245C" w:rsidP="001A4D3C">
            <w:pPr>
              <w:tabs>
                <w:tab w:val="left" w:pos="0"/>
              </w:tabs>
              <w:spacing w:line="312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405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Favorire l’apprendimento orale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</w:tr>
      <w:tr w:rsidR="007F245C" w:rsidRPr="00985C02" w:rsidTr="00E74CE6">
        <w:trPr>
          <w:trHeight w:val="297"/>
        </w:trPr>
        <w:tc>
          <w:tcPr>
            <w:tcW w:w="5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45C" w:rsidRPr="0027405E" w:rsidRDefault="007F245C" w:rsidP="001A4D3C">
            <w:pPr>
              <w:tabs>
                <w:tab w:val="left" w:pos="0"/>
              </w:tabs>
              <w:spacing w:line="312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405E">
              <w:rPr>
                <w:rFonts w:ascii="Arial" w:eastAsia="Times New Roman" w:hAnsi="Arial" w:cs="Arial"/>
                <w:spacing w:val="2"/>
                <w:sz w:val="20"/>
                <w:lang w:eastAsia="it-IT"/>
              </w:rPr>
              <w:t>Privilegiare l’apprendimento esperienziale e laboratoriale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</w:tr>
      <w:tr w:rsidR="007F245C" w:rsidRPr="00985C02" w:rsidTr="00E74CE6">
        <w:trPr>
          <w:trHeight w:val="273"/>
        </w:trPr>
        <w:tc>
          <w:tcPr>
            <w:tcW w:w="5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45C" w:rsidRPr="0027405E" w:rsidRDefault="007F245C" w:rsidP="001A4D3C">
            <w:pPr>
              <w:spacing w:line="312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405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Consentire tempi più lunghi per consolidare gli apprendimenti 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</w:tr>
      <w:tr w:rsidR="007F245C" w:rsidRPr="00985C02" w:rsidTr="00E74CE6">
        <w:trPr>
          <w:trHeight w:val="450"/>
        </w:trPr>
        <w:tc>
          <w:tcPr>
            <w:tcW w:w="5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45C" w:rsidRPr="0027405E" w:rsidRDefault="007F245C" w:rsidP="001A4D3C">
            <w:pPr>
              <w:spacing w:line="312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405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Curare la pianificazione della produzione scritta, con relativa argomentazione da parte del docente, finalizzata ad organizzare e  contestualizzare il testo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</w:tr>
      <w:tr w:rsidR="007F245C" w:rsidRPr="00985C02" w:rsidTr="00E74CE6">
        <w:trPr>
          <w:trHeight w:val="450"/>
        </w:trPr>
        <w:tc>
          <w:tcPr>
            <w:tcW w:w="5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45C" w:rsidRPr="0027405E" w:rsidRDefault="007F245C" w:rsidP="001A4D3C">
            <w:pPr>
              <w:spacing w:line="312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405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Fornire, in tempi utili, copia delle verifiche affinché possa prendere atto dei suoi errori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</w:tr>
      <w:tr w:rsidR="007F245C" w:rsidRPr="00985C02" w:rsidTr="00E74CE6">
        <w:trPr>
          <w:trHeight w:val="327"/>
        </w:trPr>
        <w:tc>
          <w:tcPr>
            <w:tcW w:w="5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45C" w:rsidRPr="0027405E" w:rsidRDefault="007F245C" w:rsidP="001A4D3C">
            <w:pPr>
              <w:tabs>
                <w:tab w:val="left" w:pos="5502"/>
              </w:tabs>
              <w:spacing w:line="312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405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Accettare una traduzione fornita “a senso”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</w:tr>
      <w:tr w:rsidR="007F245C" w:rsidRPr="00985C02" w:rsidTr="00E74CE6">
        <w:trPr>
          <w:trHeight w:val="558"/>
        </w:trPr>
        <w:tc>
          <w:tcPr>
            <w:tcW w:w="5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245C" w:rsidRPr="0027405E" w:rsidRDefault="007F245C" w:rsidP="001A4D3C">
            <w:pPr>
              <w:spacing w:line="312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27405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Controllare direttamente / indirettamente la gestione delle comunicazioni sul diario e/o libretto personale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</w:tr>
      <w:tr w:rsidR="007F245C" w:rsidRPr="00985C02" w:rsidTr="00E74CE6">
        <w:trPr>
          <w:cantSplit/>
          <w:trHeight w:val="1388"/>
        </w:trPr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45C" w:rsidRPr="00985C02" w:rsidRDefault="007F245C">
            <w:pPr>
              <w:tabs>
                <w:tab w:val="left" w:pos="0"/>
              </w:tabs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85C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MODALITÀ DI VERIFICA E VALUTAZIONE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7F245C" w:rsidRPr="00985C02" w:rsidRDefault="007F245C">
            <w:pPr>
              <w:spacing w:line="276" w:lineRule="auto"/>
              <w:ind w:left="113" w:right="113"/>
              <w:rPr>
                <w:rFonts w:ascii="Arial" w:eastAsia="Arial Unicode MS" w:hAnsi="Arial" w:cs="Arial"/>
                <w:sz w:val="16"/>
                <w:szCs w:val="16"/>
                <w:lang w:eastAsia="it-IT"/>
              </w:rPr>
            </w:pPr>
            <w:r w:rsidRPr="00985C0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7F245C" w:rsidRPr="00985C02" w:rsidRDefault="007F245C">
            <w:pPr>
              <w:spacing w:line="276" w:lineRule="auto"/>
              <w:ind w:left="113" w:right="113"/>
              <w:rPr>
                <w:rFonts w:ascii="Arial" w:eastAsia="Arial Unicode MS" w:hAnsi="Arial" w:cs="Arial"/>
                <w:sz w:val="16"/>
                <w:szCs w:val="16"/>
                <w:lang w:eastAsia="it-IT"/>
              </w:rPr>
            </w:pPr>
            <w:r w:rsidRPr="00985C0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STORIA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7F245C" w:rsidRPr="00985C02" w:rsidRDefault="007F245C">
            <w:pPr>
              <w:spacing w:line="276" w:lineRule="auto"/>
              <w:ind w:left="113" w:right="113"/>
              <w:rPr>
                <w:rFonts w:ascii="Arial" w:eastAsia="Arial Unicode MS" w:hAnsi="Arial" w:cs="Arial"/>
                <w:sz w:val="16"/>
                <w:szCs w:val="16"/>
                <w:lang w:eastAsia="it-IT"/>
              </w:rPr>
            </w:pPr>
            <w:r w:rsidRPr="00985C0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INGLESE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7F245C" w:rsidRPr="00985C02" w:rsidRDefault="007F245C">
            <w:pPr>
              <w:spacing w:line="276" w:lineRule="auto"/>
              <w:ind w:left="113" w:right="113"/>
              <w:rPr>
                <w:rFonts w:ascii="Arial" w:eastAsia="Arial Unicode MS" w:hAnsi="Arial" w:cs="Arial"/>
                <w:sz w:val="16"/>
                <w:szCs w:val="16"/>
                <w:lang w:eastAsia="it-IT"/>
              </w:rPr>
            </w:pPr>
            <w:r w:rsidRPr="00985C0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FRANCESE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7F245C" w:rsidRPr="00985C02" w:rsidRDefault="007F245C">
            <w:pPr>
              <w:spacing w:line="276" w:lineRule="auto"/>
              <w:ind w:left="113" w:right="113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985C0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GEOGRAFIA</w:t>
            </w:r>
          </w:p>
          <w:p w:rsidR="007F245C" w:rsidRPr="00985C02" w:rsidRDefault="007F245C">
            <w:pPr>
              <w:spacing w:line="276" w:lineRule="auto"/>
              <w:ind w:left="113" w:right="113"/>
              <w:rPr>
                <w:rFonts w:ascii="Arial" w:eastAsia="Arial Unicode MS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7F245C" w:rsidRPr="00985C02" w:rsidRDefault="007F245C">
            <w:pPr>
              <w:spacing w:line="276" w:lineRule="auto"/>
              <w:ind w:left="113" w:right="113"/>
              <w:rPr>
                <w:rFonts w:ascii="Arial" w:eastAsia="Arial Unicode MS" w:hAnsi="Arial" w:cs="Arial"/>
                <w:sz w:val="16"/>
                <w:szCs w:val="16"/>
                <w:lang w:eastAsia="it-IT"/>
              </w:rPr>
            </w:pPr>
            <w:r w:rsidRPr="00985C0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MATEMATICA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textDirection w:val="btLr"/>
            <w:vAlign w:val="center"/>
            <w:hideMark/>
          </w:tcPr>
          <w:p w:rsidR="007F245C" w:rsidRPr="00985C02" w:rsidRDefault="007F245C">
            <w:pPr>
              <w:spacing w:line="276" w:lineRule="auto"/>
              <w:ind w:left="113" w:right="113"/>
              <w:rPr>
                <w:rFonts w:ascii="Arial" w:eastAsia="Arial Unicode MS" w:hAnsi="Arial" w:cs="Arial"/>
                <w:sz w:val="16"/>
                <w:szCs w:val="16"/>
                <w:lang w:eastAsia="it-IT"/>
              </w:rPr>
            </w:pPr>
            <w:r w:rsidRPr="00985C02">
              <w:rPr>
                <w:rFonts w:ascii="Arial" w:eastAsia="Arial Unicode MS" w:hAnsi="Arial" w:cs="Arial"/>
                <w:sz w:val="16"/>
                <w:szCs w:val="16"/>
                <w:lang w:eastAsia="it-IT"/>
              </w:rPr>
              <w:t xml:space="preserve">ARTE 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textDirection w:val="btLr"/>
            <w:vAlign w:val="center"/>
            <w:hideMark/>
          </w:tcPr>
          <w:p w:rsidR="007F245C" w:rsidRPr="00985C02" w:rsidRDefault="007F245C">
            <w:pPr>
              <w:spacing w:line="276" w:lineRule="auto"/>
              <w:ind w:left="113" w:right="113"/>
              <w:rPr>
                <w:rFonts w:ascii="Arial" w:eastAsia="Arial Unicode MS" w:hAnsi="Arial" w:cs="Arial"/>
                <w:sz w:val="16"/>
                <w:szCs w:val="16"/>
                <w:lang w:eastAsia="it-IT"/>
              </w:rPr>
            </w:pPr>
            <w:r w:rsidRPr="00985C02">
              <w:rPr>
                <w:rFonts w:ascii="Arial" w:eastAsia="Arial Unicode MS" w:hAnsi="Arial" w:cs="Arial"/>
                <w:sz w:val="16"/>
                <w:szCs w:val="16"/>
                <w:lang w:eastAsia="it-IT"/>
              </w:rPr>
              <w:t>TECNOLOGIA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textDirection w:val="btLr"/>
            <w:vAlign w:val="center"/>
            <w:hideMark/>
          </w:tcPr>
          <w:p w:rsidR="007F245C" w:rsidRPr="00985C02" w:rsidRDefault="007F245C">
            <w:pPr>
              <w:spacing w:line="276" w:lineRule="auto"/>
              <w:ind w:left="113" w:right="113"/>
              <w:rPr>
                <w:rFonts w:ascii="Arial" w:eastAsia="Arial Unicode MS" w:hAnsi="Arial" w:cs="Arial"/>
                <w:sz w:val="16"/>
                <w:szCs w:val="16"/>
                <w:lang w:eastAsia="it-IT"/>
              </w:rPr>
            </w:pPr>
            <w:r w:rsidRPr="00985C02">
              <w:rPr>
                <w:rFonts w:ascii="Arial" w:eastAsia="Arial Unicode MS" w:hAnsi="Arial" w:cs="Arial"/>
                <w:sz w:val="16"/>
                <w:szCs w:val="16"/>
                <w:lang w:eastAsia="it-IT"/>
              </w:rPr>
              <w:t>MUSICA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textDirection w:val="btLr"/>
            <w:vAlign w:val="center"/>
            <w:hideMark/>
          </w:tcPr>
          <w:p w:rsidR="007F245C" w:rsidRPr="00985C02" w:rsidRDefault="007F245C">
            <w:pPr>
              <w:spacing w:line="276" w:lineRule="auto"/>
              <w:ind w:left="113" w:right="113"/>
              <w:rPr>
                <w:rFonts w:ascii="Arial" w:eastAsia="Arial Unicode MS" w:hAnsi="Arial" w:cs="Arial"/>
                <w:sz w:val="16"/>
                <w:szCs w:val="16"/>
                <w:lang w:eastAsia="it-IT"/>
              </w:rPr>
            </w:pPr>
            <w:r w:rsidRPr="00985C02">
              <w:rPr>
                <w:rFonts w:ascii="Arial" w:eastAsia="Arial Unicode MS" w:hAnsi="Arial" w:cs="Arial"/>
                <w:sz w:val="16"/>
                <w:szCs w:val="16"/>
                <w:lang w:eastAsia="it-IT"/>
              </w:rPr>
              <w:t xml:space="preserve">MOTORIA 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textDirection w:val="btLr"/>
            <w:vAlign w:val="center"/>
            <w:hideMark/>
          </w:tcPr>
          <w:p w:rsidR="007F245C" w:rsidRPr="00985C02" w:rsidRDefault="007F245C">
            <w:pPr>
              <w:keepNext/>
              <w:spacing w:line="276" w:lineRule="auto"/>
              <w:ind w:left="113" w:right="113"/>
              <w:outlineLvl w:val="3"/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it-IT"/>
              </w:rPr>
            </w:pPr>
            <w:r w:rsidRPr="00985C02">
              <w:rPr>
                <w:rFonts w:ascii="Arial" w:eastAsia="Arial Unicode MS" w:hAnsi="Arial" w:cs="Arial"/>
                <w:bCs/>
                <w:sz w:val="16"/>
                <w:szCs w:val="16"/>
                <w:lang w:eastAsia="it-IT"/>
              </w:rPr>
              <w:t>RELIGIONE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extDirection w:val="btLr"/>
            <w:vAlign w:val="center"/>
            <w:hideMark/>
          </w:tcPr>
          <w:p w:rsidR="007F245C" w:rsidRPr="00985C02" w:rsidRDefault="007F245C">
            <w:pPr>
              <w:keepNext/>
              <w:spacing w:line="276" w:lineRule="auto"/>
              <w:ind w:left="113" w:right="113"/>
              <w:outlineLvl w:val="3"/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it-IT"/>
              </w:rPr>
            </w:pPr>
            <w:r w:rsidRPr="00985C02"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it-IT"/>
              </w:rPr>
              <w:t>ESITO</w:t>
            </w:r>
          </w:p>
        </w:tc>
      </w:tr>
      <w:tr w:rsidR="007F245C" w:rsidRPr="00985C02" w:rsidTr="00E74CE6">
        <w:trPr>
          <w:trHeight w:val="450"/>
        </w:trPr>
        <w:tc>
          <w:tcPr>
            <w:tcW w:w="5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45C" w:rsidRPr="00985C02" w:rsidRDefault="007F245C" w:rsidP="001A4D3C">
            <w:pPr>
              <w:spacing w:line="312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85C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Privilegiare nelle verifiche scritte ed orali concetti e terminologie utilizzate nelle spiegazioni 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</w:tr>
      <w:tr w:rsidR="007F245C" w:rsidRPr="00985C02" w:rsidTr="00E74CE6">
        <w:trPr>
          <w:trHeight w:val="450"/>
        </w:trPr>
        <w:tc>
          <w:tcPr>
            <w:tcW w:w="5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45C" w:rsidRPr="00985C02" w:rsidRDefault="007F245C" w:rsidP="001A4D3C">
            <w:pPr>
              <w:spacing w:line="312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85C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Concordare Interrogazioni orali programmate, senza spostare le date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</w:tr>
      <w:tr w:rsidR="007F245C" w:rsidRPr="00985C02" w:rsidTr="00E74CE6">
        <w:trPr>
          <w:trHeight w:val="450"/>
        </w:trPr>
        <w:tc>
          <w:tcPr>
            <w:tcW w:w="5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45C" w:rsidRPr="00985C02" w:rsidRDefault="007F245C" w:rsidP="001A4D3C">
            <w:pPr>
              <w:spacing w:line="312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85C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Evitare la sovrapposizione di interrogazioni e verifiche (una sola interrogazione o verifica al giorno)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</w:tr>
      <w:tr w:rsidR="007F245C" w:rsidRPr="00985C02" w:rsidTr="00E74CE6">
        <w:trPr>
          <w:trHeight w:val="450"/>
        </w:trPr>
        <w:tc>
          <w:tcPr>
            <w:tcW w:w="5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45C" w:rsidRPr="00985C02" w:rsidRDefault="007F245C" w:rsidP="001A4D3C">
            <w:pPr>
              <w:spacing w:line="312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85C02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Concordare la tipologia  prevalente delle verifiche scritte (scelta multipla,</w:t>
            </w:r>
            <w:r w:rsidRPr="00985C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V o F/, aperte</w:t>
            </w:r>
            <w:r w:rsidRPr="00985C02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,…)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</w:tr>
      <w:tr w:rsidR="007F245C" w:rsidRPr="00985C02" w:rsidTr="00E74CE6">
        <w:trPr>
          <w:trHeight w:val="450"/>
        </w:trPr>
        <w:tc>
          <w:tcPr>
            <w:tcW w:w="5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45C" w:rsidRPr="00985C02" w:rsidRDefault="007F245C" w:rsidP="001A4D3C">
            <w:pPr>
              <w:spacing w:line="312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85C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Valutare nelle prove scritte il contenuto e non la forma (punteggiatura, lessico, errori ortografici, di calcolo in matematica)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</w:tr>
      <w:tr w:rsidR="007F245C" w:rsidRPr="00985C02" w:rsidTr="00E74CE6">
        <w:trPr>
          <w:trHeight w:val="450"/>
        </w:trPr>
        <w:tc>
          <w:tcPr>
            <w:tcW w:w="5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45C" w:rsidRPr="00985C02" w:rsidRDefault="007F245C" w:rsidP="001A4D3C">
            <w:pPr>
              <w:spacing w:line="312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85C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Stimolare e supportare l’allievo, nelle verifiche orali, aiutandolo ad argomentare e senza  penalizzare la povertà lessicale.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5C" w:rsidRPr="00985C02" w:rsidRDefault="007F245C" w:rsidP="001A4D3C">
            <w:pPr>
              <w:spacing w:line="312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</w:tr>
    </w:tbl>
    <w:p w:rsidR="000D696F" w:rsidRDefault="000D696F" w:rsidP="001A4D3C">
      <w:pPr>
        <w:spacing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985C02"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</w:p>
    <w:p w:rsidR="000D696F" w:rsidRPr="0057202A" w:rsidRDefault="000D696F" w:rsidP="0027405E">
      <w:pPr>
        <w:ind w:left="720" w:hanging="720"/>
        <w:jc w:val="center"/>
        <w:rPr>
          <w:rFonts w:ascii="Arial" w:eastAsia="MS Mincho" w:hAnsi="Arial" w:cs="Arial"/>
          <w:b/>
          <w:sz w:val="28"/>
          <w:szCs w:val="28"/>
          <w:lang w:eastAsia="ja-JP"/>
        </w:rPr>
      </w:pPr>
      <w:r w:rsidRPr="0057202A">
        <w:rPr>
          <w:rFonts w:ascii="Arial" w:eastAsia="MS Mincho" w:hAnsi="Arial" w:cs="Arial"/>
          <w:b/>
          <w:sz w:val="28"/>
          <w:szCs w:val="28"/>
          <w:lang w:eastAsia="ja-JP"/>
        </w:rPr>
        <w:t>PARTE B</w:t>
      </w:r>
    </w:p>
    <w:p w:rsidR="00F756A3" w:rsidRPr="00985C02" w:rsidRDefault="00F756A3" w:rsidP="000D696F">
      <w:pPr>
        <w:ind w:left="720" w:hanging="720"/>
        <w:jc w:val="both"/>
        <w:rPr>
          <w:rFonts w:ascii="Arial" w:eastAsia="MS Mincho" w:hAnsi="Arial" w:cs="Arial"/>
          <w:b/>
          <w:sz w:val="20"/>
          <w:szCs w:val="20"/>
          <w:u w:val="single"/>
          <w:lang w:eastAsia="ja-JP"/>
        </w:rPr>
      </w:pPr>
    </w:p>
    <w:tbl>
      <w:tblPr>
        <w:tblW w:w="9739" w:type="dxa"/>
        <w:jc w:val="center"/>
        <w:tblInd w:w="-158" w:type="dxa"/>
        <w:tblCellMar>
          <w:left w:w="70" w:type="dxa"/>
          <w:right w:w="70" w:type="dxa"/>
        </w:tblCellMar>
        <w:tblLook w:val="0000"/>
      </w:tblPr>
      <w:tblGrid>
        <w:gridCol w:w="3043"/>
        <w:gridCol w:w="857"/>
        <w:gridCol w:w="688"/>
        <w:gridCol w:w="45"/>
        <w:gridCol w:w="177"/>
        <w:gridCol w:w="877"/>
        <w:gridCol w:w="329"/>
        <w:gridCol w:w="273"/>
        <w:gridCol w:w="7"/>
        <w:gridCol w:w="515"/>
        <w:gridCol w:w="485"/>
        <w:gridCol w:w="26"/>
        <w:gridCol w:w="617"/>
        <w:gridCol w:w="476"/>
        <w:gridCol w:w="1324"/>
      </w:tblGrid>
      <w:tr w:rsidR="00047D12" w:rsidRPr="00985C02" w:rsidTr="00C06078">
        <w:trPr>
          <w:jc w:val="center"/>
        </w:trPr>
        <w:tc>
          <w:tcPr>
            <w:tcW w:w="973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047D12" w:rsidRDefault="00047D12" w:rsidP="00047D12">
            <w:pPr>
              <w:ind w:left="720" w:hanging="720"/>
              <w:jc w:val="center"/>
              <w:rPr>
                <w:rFonts w:ascii="Arial" w:eastAsia="MS Mincho" w:hAnsi="Arial" w:cs="Arial"/>
                <w:b/>
                <w:sz w:val="20"/>
                <w:szCs w:val="20"/>
                <w:u w:val="single"/>
                <w:lang w:eastAsia="ja-JP"/>
              </w:rPr>
            </w:pPr>
          </w:p>
          <w:p w:rsidR="00047D12" w:rsidRPr="00985C02" w:rsidRDefault="00047D12" w:rsidP="00E74CE6">
            <w:pPr>
              <w:ind w:left="720" w:hanging="720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985C02">
              <w:rPr>
                <w:rFonts w:ascii="Arial" w:eastAsia="MS Mincho" w:hAnsi="Arial" w:cs="Arial"/>
                <w:b/>
                <w:sz w:val="20"/>
                <w:szCs w:val="20"/>
                <w:u w:val="single"/>
                <w:lang w:eastAsia="ja-JP"/>
              </w:rPr>
              <w:t>DESCRIZIONE DELLE ABILITA’ SCOLASTICHE DELL’ALUNNO/STUDENTE</w:t>
            </w:r>
          </w:p>
        </w:tc>
      </w:tr>
      <w:tr w:rsidR="00C7648B" w:rsidRPr="00985C02" w:rsidTr="00C06078">
        <w:trPr>
          <w:jc w:val="center"/>
        </w:trPr>
        <w:tc>
          <w:tcPr>
            <w:tcW w:w="62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47D12" w:rsidRPr="00985C02" w:rsidRDefault="00047D12" w:rsidP="00906BD2">
            <w:pPr>
              <w:tabs>
                <w:tab w:val="left" w:pos="7380"/>
                <w:tab w:val="left" w:pos="8640"/>
              </w:tabs>
              <w:spacing w:line="240" w:lineRule="atLeast"/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  <w:r w:rsidRPr="00985C02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Quando parla presenta errori nella strutturazione delle frasi?</w:t>
            </w:r>
          </w:p>
        </w:tc>
        <w:tc>
          <w:tcPr>
            <w:tcW w:w="16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47D12" w:rsidRPr="0027405E" w:rsidRDefault="00047D12" w:rsidP="00984DDD">
            <w:pPr>
              <w:pStyle w:val="Paragrafoelenco"/>
              <w:numPr>
                <w:ilvl w:val="0"/>
                <w:numId w:val="6"/>
              </w:numPr>
              <w:tabs>
                <w:tab w:val="left" w:pos="7380"/>
                <w:tab w:val="left" w:pos="8640"/>
              </w:tabs>
              <w:spacing w:line="240" w:lineRule="atLeast"/>
              <w:ind w:left="355"/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  <w:r w:rsidRPr="0027405E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sì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47D12" w:rsidRPr="0027405E" w:rsidRDefault="00047D12" w:rsidP="00984DDD">
            <w:pPr>
              <w:pStyle w:val="Paragrafoelenco"/>
              <w:numPr>
                <w:ilvl w:val="0"/>
                <w:numId w:val="6"/>
              </w:numPr>
              <w:tabs>
                <w:tab w:val="left" w:pos="7380"/>
                <w:tab w:val="left" w:pos="8640"/>
              </w:tabs>
              <w:spacing w:line="240" w:lineRule="atLeast"/>
              <w:ind w:left="356"/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  <w:r w:rsidRPr="0027405E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no</w:t>
            </w:r>
          </w:p>
        </w:tc>
      </w:tr>
      <w:tr w:rsidR="00047D12" w:rsidRPr="00985C02" w:rsidTr="00C06078">
        <w:trPr>
          <w:jc w:val="center"/>
        </w:trPr>
        <w:tc>
          <w:tcPr>
            <w:tcW w:w="973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D12" w:rsidRPr="00C974D7" w:rsidRDefault="00047D12" w:rsidP="00906BD2">
            <w:pPr>
              <w:spacing w:line="276" w:lineRule="auto"/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  <w:r w:rsidRPr="00985C02"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>LETTURA</w:t>
            </w:r>
            <w:r w:rsidRPr="00985C02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: ESEMPI DI ERRORI FREQUENTI 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                                 </w:t>
            </w:r>
            <w:r w:rsidR="002020E6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(</w:t>
            </w:r>
            <w:r w:rsidRPr="00047D12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>compilare se significativo per l’allievo/a</w:t>
            </w:r>
            <w:r w:rsidR="002020E6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>)</w:t>
            </w:r>
          </w:p>
        </w:tc>
      </w:tr>
      <w:tr w:rsidR="00047D12" w:rsidRPr="00985C02" w:rsidTr="00C06078">
        <w:trPr>
          <w:trHeight w:val="244"/>
          <w:jc w:val="center"/>
        </w:trPr>
        <w:tc>
          <w:tcPr>
            <w:tcW w:w="973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D12" w:rsidRPr="002020E6" w:rsidRDefault="00047D12" w:rsidP="00984DDD">
            <w:pPr>
              <w:pStyle w:val="Paragrafoelenco"/>
              <w:widowControl w:val="0"/>
              <w:numPr>
                <w:ilvl w:val="0"/>
                <w:numId w:val="5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12" w:lineRule="auto"/>
              <w:ind w:left="448" w:hanging="357"/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  <w:r w:rsidRPr="002020E6">
              <w:rPr>
                <w:rFonts w:ascii="Arial" w:eastAsia="MS Mincho" w:hAnsi="Arial" w:cs="Arial"/>
                <w:sz w:val="20"/>
                <w:szCs w:val="20"/>
                <w:lang w:eastAsia="it-IT"/>
              </w:rPr>
              <w:t>inesatta lettura della sillaba</w:t>
            </w:r>
          </w:p>
        </w:tc>
      </w:tr>
      <w:tr w:rsidR="00047D12" w:rsidRPr="00985C02" w:rsidTr="00C06078">
        <w:trPr>
          <w:trHeight w:val="250"/>
          <w:jc w:val="center"/>
        </w:trPr>
        <w:tc>
          <w:tcPr>
            <w:tcW w:w="973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D12" w:rsidRPr="002020E6" w:rsidRDefault="00047D12" w:rsidP="00984DDD">
            <w:pPr>
              <w:pStyle w:val="Paragrafoelenco"/>
              <w:widowControl w:val="0"/>
              <w:numPr>
                <w:ilvl w:val="0"/>
                <w:numId w:val="5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12" w:lineRule="auto"/>
              <w:ind w:left="448" w:hanging="357"/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  <w:r w:rsidRPr="002020E6">
              <w:rPr>
                <w:rFonts w:ascii="Arial" w:eastAsia="MS Mincho" w:hAnsi="Arial" w:cs="Arial"/>
                <w:sz w:val="20"/>
                <w:szCs w:val="20"/>
                <w:lang w:eastAsia="it-IT"/>
              </w:rPr>
              <w:t>omissione di sillaba, parola o riga</w:t>
            </w:r>
          </w:p>
        </w:tc>
      </w:tr>
      <w:tr w:rsidR="00047D12" w:rsidRPr="00985C02" w:rsidTr="00C06078">
        <w:trPr>
          <w:jc w:val="center"/>
        </w:trPr>
        <w:tc>
          <w:tcPr>
            <w:tcW w:w="973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D12" w:rsidRPr="002020E6" w:rsidRDefault="00047D12" w:rsidP="00984DDD">
            <w:pPr>
              <w:pStyle w:val="Paragrafoelenco"/>
              <w:widowControl w:val="0"/>
              <w:numPr>
                <w:ilvl w:val="0"/>
                <w:numId w:val="5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12" w:lineRule="auto"/>
              <w:ind w:left="448" w:hanging="357"/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  <w:r w:rsidRPr="002020E6">
              <w:rPr>
                <w:rFonts w:ascii="Arial" w:eastAsia="MS Mincho" w:hAnsi="Arial" w:cs="Arial"/>
                <w:sz w:val="20"/>
                <w:szCs w:val="20"/>
                <w:lang w:eastAsia="it-IT"/>
              </w:rPr>
              <w:t>aggiunta di sillaba, parola e rilettura di una stessa riga</w:t>
            </w:r>
          </w:p>
        </w:tc>
      </w:tr>
      <w:tr w:rsidR="00047D12" w:rsidRPr="00985C02" w:rsidTr="00C06078">
        <w:trPr>
          <w:jc w:val="center"/>
        </w:trPr>
        <w:tc>
          <w:tcPr>
            <w:tcW w:w="973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D12" w:rsidRPr="002020E6" w:rsidRDefault="00047D12" w:rsidP="00984DDD">
            <w:pPr>
              <w:pStyle w:val="Paragrafoelenco"/>
              <w:widowControl w:val="0"/>
              <w:numPr>
                <w:ilvl w:val="0"/>
                <w:numId w:val="5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12" w:lineRule="auto"/>
              <w:ind w:left="448" w:hanging="357"/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  <w:r w:rsidRPr="002020E6">
              <w:rPr>
                <w:rFonts w:ascii="Arial" w:eastAsia="MS Mincho" w:hAnsi="Arial" w:cs="Arial"/>
                <w:sz w:val="20"/>
                <w:szCs w:val="20"/>
                <w:lang w:eastAsia="it-IT"/>
              </w:rPr>
              <w:t>pausa per più di 5 secondi (fonemi ripetuti)</w:t>
            </w:r>
          </w:p>
        </w:tc>
      </w:tr>
      <w:tr w:rsidR="00047D12" w:rsidRPr="00985C02" w:rsidTr="00C06078">
        <w:trPr>
          <w:jc w:val="center"/>
        </w:trPr>
        <w:tc>
          <w:tcPr>
            <w:tcW w:w="973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D12" w:rsidRPr="002020E6" w:rsidRDefault="00047D12" w:rsidP="00984DDD">
            <w:pPr>
              <w:pStyle w:val="Paragrafoelenco"/>
              <w:widowControl w:val="0"/>
              <w:numPr>
                <w:ilvl w:val="0"/>
                <w:numId w:val="5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12" w:lineRule="auto"/>
              <w:ind w:left="448" w:hanging="357"/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  <w:r w:rsidRPr="002020E6">
              <w:rPr>
                <w:rFonts w:ascii="Arial" w:eastAsia="MS Mincho" w:hAnsi="Arial" w:cs="Arial"/>
                <w:sz w:val="20"/>
                <w:szCs w:val="20"/>
                <w:lang w:eastAsia="it-IT"/>
              </w:rPr>
              <w:t>spostamento di accento</w:t>
            </w:r>
          </w:p>
        </w:tc>
      </w:tr>
      <w:tr w:rsidR="00047D12" w:rsidRPr="00985C02" w:rsidTr="00C06078">
        <w:trPr>
          <w:jc w:val="center"/>
        </w:trPr>
        <w:tc>
          <w:tcPr>
            <w:tcW w:w="973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D12" w:rsidRPr="002020E6" w:rsidRDefault="00047D12" w:rsidP="00984DDD">
            <w:pPr>
              <w:pStyle w:val="Paragrafoelenco"/>
              <w:widowControl w:val="0"/>
              <w:numPr>
                <w:ilvl w:val="0"/>
                <w:numId w:val="5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12" w:lineRule="auto"/>
              <w:ind w:left="448" w:hanging="357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2020E6">
              <w:rPr>
                <w:rFonts w:ascii="Arial" w:eastAsia="MS Mincho" w:hAnsi="Arial" w:cs="Arial"/>
                <w:sz w:val="20"/>
                <w:szCs w:val="20"/>
                <w:lang w:eastAsia="it-IT"/>
              </w:rPr>
              <w:t>grossa esitazione</w:t>
            </w:r>
          </w:p>
        </w:tc>
      </w:tr>
      <w:tr w:rsidR="00047D12" w:rsidRPr="00985C02" w:rsidTr="00C06078">
        <w:trPr>
          <w:jc w:val="center"/>
        </w:trPr>
        <w:tc>
          <w:tcPr>
            <w:tcW w:w="973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D12" w:rsidRPr="002020E6" w:rsidRDefault="00047D12" w:rsidP="00984DDD">
            <w:pPr>
              <w:pStyle w:val="Paragrafoelenco"/>
              <w:widowControl w:val="0"/>
              <w:numPr>
                <w:ilvl w:val="0"/>
                <w:numId w:val="5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12" w:lineRule="auto"/>
              <w:ind w:left="448" w:hanging="357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2020E6">
              <w:rPr>
                <w:rFonts w:ascii="Arial" w:eastAsia="MS Mincho" w:hAnsi="Arial" w:cs="Arial"/>
                <w:sz w:val="20"/>
                <w:szCs w:val="20"/>
                <w:lang w:eastAsia="it-IT"/>
              </w:rPr>
              <w:t>autocorrezione per errore grave</w:t>
            </w:r>
          </w:p>
        </w:tc>
      </w:tr>
      <w:tr w:rsidR="00047D12" w:rsidRPr="00985C02" w:rsidTr="00C06078">
        <w:trPr>
          <w:jc w:val="center"/>
        </w:trPr>
        <w:tc>
          <w:tcPr>
            <w:tcW w:w="973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D12" w:rsidRPr="00985C02" w:rsidRDefault="00047D12" w:rsidP="00906BD2">
            <w:pPr>
              <w:snapToGrid w:val="0"/>
              <w:spacing w:line="276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C974D7"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>TEMPI DI LETTURA</w:t>
            </w:r>
          </w:p>
        </w:tc>
      </w:tr>
      <w:tr w:rsidR="00F8660B" w:rsidRPr="00985C02" w:rsidTr="00C06078">
        <w:trPr>
          <w:trHeight w:val="338"/>
          <w:jc w:val="center"/>
        </w:trPr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D12" w:rsidRPr="00985C02" w:rsidRDefault="00047D12" w:rsidP="003E7BE2">
            <w:pPr>
              <w:snapToGrid w:val="0"/>
              <w:spacing w:line="240" w:lineRule="exact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985C02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FRASI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D12" w:rsidRPr="0027405E" w:rsidRDefault="00047D12" w:rsidP="00984DDD">
            <w:pPr>
              <w:pStyle w:val="Paragrafoelenco"/>
              <w:numPr>
                <w:ilvl w:val="0"/>
                <w:numId w:val="8"/>
              </w:numPr>
              <w:snapToGrid w:val="0"/>
              <w:spacing w:line="240" w:lineRule="exact"/>
              <w:ind w:left="213" w:hanging="213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27405E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molto lento</w:t>
            </w:r>
          </w:p>
        </w:tc>
        <w:tc>
          <w:tcPr>
            <w:tcW w:w="17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7D12" w:rsidRPr="0027405E" w:rsidRDefault="00047D12" w:rsidP="00984DDD">
            <w:pPr>
              <w:pStyle w:val="Paragrafoelenco"/>
              <w:numPr>
                <w:ilvl w:val="0"/>
                <w:numId w:val="8"/>
              </w:numPr>
              <w:snapToGrid w:val="0"/>
              <w:spacing w:line="240" w:lineRule="exact"/>
              <w:ind w:left="214" w:hanging="213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27405E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lento</w:t>
            </w:r>
          </w:p>
        </w:tc>
        <w:tc>
          <w:tcPr>
            <w:tcW w:w="16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7D12" w:rsidRPr="0027405E" w:rsidRDefault="00047D12" w:rsidP="00984DDD">
            <w:pPr>
              <w:pStyle w:val="Paragrafoelenco"/>
              <w:numPr>
                <w:ilvl w:val="0"/>
                <w:numId w:val="8"/>
              </w:numPr>
              <w:snapToGrid w:val="0"/>
              <w:spacing w:line="240" w:lineRule="exact"/>
              <w:ind w:left="213" w:hanging="213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27405E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scorrevole 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7D12" w:rsidRPr="0027405E" w:rsidRDefault="00047D12" w:rsidP="00984DDD">
            <w:pPr>
              <w:pStyle w:val="Paragrafoelenco"/>
              <w:numPr>
                <w:ilvl w:val="0"/>
                <w:numId w:val="8"/>
              </w:numPr>
              <w:snapToGrid w:val="0"/>
              <w:spacing w:line="240" w:lineRule="exact"/>
              <w:ind w:left="213" w:hanging="213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27405E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veloce</w:t>
            </w:r>
          </w:p>
        </w:tc>
      </w:tr>
      <w:tr w:rsidR="00F8660B" w:rsidRPr="00985C02" w:rsidTr="00C06078">
        <w:trPr>
          <w:trHeight w:val="364"/>
          <w:jc w:val="center"/>
        </w:trPr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D12" w:rsidRPr="00985C02" w:rsidRDefault="00047D12" w:rsidP="003E7BE2">
            <w:pPr>
              <w:snapToGrid w:val="0"/>
              <w:spacing w:line="240" w:lineRule="exact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985C02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TESTO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D12" w:rsidRPr="0027405E" w:rsidRDefault="00047D12" w:rsidP="00984DDD">
            <w:pPr>
              <w:pStyle w:val="Paragrafoelenco"/>
              <w:numPr>
                <w:ilvl w:val="0"/>
                <w:numId w:val="8"/>
              </w:numPr>
              <w:snapToGrid w:val="0"/>
              <w:spacing w:line="240" w:lineRule="exact"/>
              <w:ind w:left="213" w:hanging="213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27405E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molto lento</w:t>
            </w:r>
          </w:p>
        </w:tc>
        <w:tc>
          <w:tcPr>
            <w:tcW w:w="17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7D12" w:rsidRPr="0027405E" w:rsidRDefault="00047D12" w:rsidP="00984DDD">
            <w:pPr>
              <w:pStyle w:val="Paragrafoelenco"/>
              <w:numPr>
                <w:ilvl w:val="0"/>
                <w:numId w:val="8"/>
              </w:numPr>
              <w:snapToGrid w:val="0"/>
              <w:spacing w:line="240" w:lineRule="exact"/>
              <w:ind w:left="214" w:hanging="213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27405E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lento</w:t>
            </w:r>
          </w:p>
        </w:tc>
        <w:tc>
          <w:tcPr>
            <w:tcW w:w="16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7D12" w:rsidRPr="0027405E" w:rsidRDefault="00047D12" w:rsidP="00984DDD">
            <w:pPr>
              <w:pStyle w:val="Paragrafoelenco"/>
              <w:numPr>
                <w:ilvl w:val="0"/>
                <w:numId w:val="8"/>
              </w:numPr>
              <w:snapToGrid w:val="0"/>
              <w:spacing w:line="240" w:lineRule="exact"/>
              <w:ind w:left="213" w:hanging="213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27405E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scorrevole  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7D12" w:rsidRPr="0027405E" w:rsidRDefault="00047D12" w:rsidP="00984DDD">
            <w:pPr>
              <w:pStyle w:val="Paragrafoelenco"/>
              <w:numPr>
                <w:ilvl w:val="0"/>
                <w:numId w:val="8"/>
              </w:numPr>
              <w:snapToGrid w:val="0"/>
              <w:spacing w:line="240" w:lineRule="exact"/>
              <w:ind w:left="213" w:hanging="213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27405E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veloce</w:t>
            </w:r>
          </w:p>
        </w:tc>
      </w:tr>
      <w:tr w:rsidR="00F8660B" w:rsidRPr="00985C02" w:rsidTr="00C06078">
        <w:trPr>
          <w:trHeight w:val="314"/>
          <w:jc w:val="center"/>
        </w:trPr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D12" w:rsidRPr="00985C02" w:rsidRDefault="00047D12" w:rsidP="003E7BE2">
            <w:pPr>
              <w:snapToGrid w:val="0"/>
              <w:spacing w:line="240" w:lineRule="exact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985C02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Comprende ciò che legge?   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D12" w:rsidRPr="0027405E" w:rsidRDefault="00047D12" w:rsidP="00984DDD">
            <w:pPr>
              <w:pStyle w:val="Paragrafoelenco"/>
              <w:numPr>
                <w:ilvl w:val="0"/>
                <w:numId w:val="8"/>
              </w:numPr>
              <w:snapToGrid w:val="0"/>
              <w:spacing w:line="240" w:lineRule="exact"/>
              <w:ind w:left="213" w:hanging="213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27405E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sì  </w:t>
            </w:r>
          </w:p>
        </w:tc>
        <w:tc>
          <w:tcPr>
            <w:tcW w:w="17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7D12" w:rsidRPr="0027405E" w:rsidRDefault="00047D12" w:rsidP="00984DDD">
            <w:pPr>
              <w:pStyle w:val="Paragrafoelenco"/>
              <w:numPr>
                <w:ilvl w:val="0"/>
                <w:numId w:val="8"/>
              </w:numPr>
              <w:tabs>
                <w:tab w:val="left" w:pos="6120"/>
                <w:tab w:val="left" w:pos="7200"/>
                <w:tab w:val="left" w:pos="8820"/>
              </w:tabs>
              <w:spacing w:line="240" w:lineRule="exact"/>
              <w:ind w:left="214" w:hanging="213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27405E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abbastanza</w:t>
            </w:r>
          </w:p>
        </w:tc>
        <w:tc>
          <w:tcPr>
            <w:tcW w:w="16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7D12" w:rsidRPr="0027405E" w:rsidRDefault="00047D12" w:rsidP="00984DDD">
            <w:pPr>
              <w:pStyle w:val="Paragrafoelenco"/>
              <w:numPr>
                <w:ilvl w:val="0"/>
                <w:numId w:val="8"/>
              </w:numPr>
              <w:tabs>
                <w:tab w:val="left" w:pos="6120"/>
                <w:tab w:val="left" w:pos="7200"/>
                <w:tab w:val="left" w:pos="8820"/>
              </w:tabs>
              <w:spacing w:line="240" w:lineRule="exact"/>
              <w:ind w:left="213" w:hanging="213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27405E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poco  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7D12" w:rsidRPr="0027405E" w:rsidRDefault="00047D12" w:rsidP="00984DDD">
            <w:pPr>
              <w:pStyle w:val="Paragrafoelenco"/>
              <w:numPr>
                <w:ilvl w:val="0"/>
                <w:numId w:val="8"/>
              </w:numPr>
              <w:spacing w:line="240" w:lineRule="exact"/>
              <w:ind w:left="213" w:hanging="213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27405E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no</w:t>
            </w:r>
          </w:p>
        </w:tc>
      </w:tr>
      <w:tr w:rsidR="00F8660B" w:rsidRPr="00985C02" w:rsidTr="00C06078">
        <w:trPr>
          <w:trHeight w:val="264"/>
          <w:jc w:val="center"/>
        </w:trPr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D12" w:rsidRPr="00985C02" w:rsidRDefault="00047D12" w:rsidP="003E7BE2">
            <w:pPr>
              <w:snapToGrid w:val="0"/>
              <w:spacing w:line="240" w:lineRule="exact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985C02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Comprende ciò che gli viene   letto?          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D12" w:rsidRPr="0027405E" w:rsidRDefault="00047D12" w:rsidP="00984DDD">
            <w:pPr>
              <w:pStyle w:val="Paragrafoelenco"/>
              <w:numPr>
                <w:ilvl w:val="0"/>
                <w:numId w:val="8"/>
              </w:numPr>
              <w:snapToGrid w:val="0"/>
              <w:spacing w:line="240" w:lineRule="exact"/>
              <w:ind w:left="213" w:hanging="213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27405E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sì   </w:t>
            </w:r>
          </w:p>
        </w:tc>
        <w:tc>
          <w:tcPr>
            <w:tcW w:w="17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7D12" w:rsidRPr="0027405E" w:rsidRDefault="00047D12" w:rsidP="00984DDD">
            <w:pPr>
              <w:pStyle w:val="Paragrafoelenco"/>
              <w:numPr>
                <w:ilvl w:val="0"/>
                <w:numId w:val="8"/>
              </w:numPr>
              <w:snapToGrid w:val="0"/>
              <w:spacing w:line="240" w:lineRule="exact"/>
              <w:ind w:left="214" w:hanging="213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27405E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abbastanza   </w:t>
            </w:r>
          </w:p>
        </w:tc>
        <w:tc>
          <w:tcPr>
            <w:tcW w:w="16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7D12" w:rsidRPr="0027405E" w:rsidRDefault="00047D12" w:rsidP="00984DDD">
            <w:pPr>
              <w:pStyle w:val="Paragrafoelenco"/>
              <w:numPr>
                <w:ilvl w:val="0"/>
                <w:numId w:val="8"/>
              </w:numPr>
              <w:snapToGrid w:val="0"/>
              <w:spacing w:line="240" w:lineRule="exact"/>
              <w:ind w:left="213" w:hanging="213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27405E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poco     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7D12" w:rsidRPr="0027405E" w:rsidRDefault="00047D12" w:rsidP="00984DDD">
            <w:pPr>
              <w:pStyle w:val="Paragrafoelenco"/>
              <w:numPr>
                <w:ilvl w:val="0"/>
                <w:numId w:val="8"/>
              </w:numPr>
              <w:snapToGrid w:val="0"/>
              <w:spacing w:line="240" w:lineRule="exact"/>
              <w:ind w:left="213" w:hanging="213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27405E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no     </w:t>
            </w:r>
          </w:p>
        </w:tc>
      </w:tr>
      <w:tr w:rsidR="00047D12" w:rsidRPr="00985C02" w:rsidTr="00C06078">
        <w:trPr>
          <w:jc w:val="center"/>
        </w:trPr>
        <w:tc>
          <w:tcPr>
            <w:tcW w:w="973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D12" w:rsidRPr="00436CF8" w:rsidRDefault="00047D12" w:rsidP="003E7BE2">
            <w:pPr>
              <w:tabs>
                <w:tab w:val="left" w:pos="6120"/>
                <w:tab w:val="left" w:pos="7200"/>
                <w:tab w:val="left" w:pos="8820"/>
              </w:tabs>
              <w:spacing w:line="240" w:lineRule="exact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436CF8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E’ in grado di riassumere ciò  che ha letto:</w:t>
            </w:r>
          </w:p>
        </w:tc>
      </w:tr>
      <w:tr w:rsidR="00F8660B" w:rsidRPr="00985C02" w:rsidTr="00C06078">
        <w:trPr>
          <w:trHeight w:val="368"/>
          <w:jc w:val="center"/>
        </w:trPr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D12" w:rsidRPr="00985C02" w:rsidRDefault="00047D12" w:rsidP="003E7BE2">
            <w:pPr>
              <w:tabs>
                <w:tab w:val="left" w:pos="6120"/>
                <w:tab w:val="left" w:pos="7200"/>
                <w:tab w:val="left" w:pos="8820"/>
              </w:tabs>
              <w:spacing w:line="240" w:lineRule="exact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985C02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ORALMENTE     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D12" w:rsidRPr="0027405E" w:rsidRDefault="00047D12" w:rsidP="00984DDD">
            <w:pPr>
              <w:pStyle w:val="Paragrafoelenco"/>
              <w:numPr>
                <w:ilvl w:val="0"/>
                <w:numId w:val="8"/>
              </w:numPr>
              <w:snapToGrid w:val="0"/>
              <w:spacing w:line="240" w:lineRule="exact"/>
              <w:ind w:left="213" w:hanging="213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27405E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sì   </w:t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7D12" w:rsidRPr="0027405E" w:rsidRDefault="00047D12" w:rsidP="00984DDD">
            <w:pPr>
              <w:pStyle w:val="Paragrafoelenco"/>
              <w:numPr>
                <w:ilvl w:val="0"/>
                <w:numId w:val="8"/>
              </w:numPr>
              <w:snapToGrid w:val="0"/>
              <w:spacing w:line="240" w:lineRule="exact"/>
              <w:ind w:left="213" w:hanging="213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27405E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abbastanza</w:t>
            </w:r>
          </w:p>
        </w:tc>
        <w:tc>
          <w:tcPr>
            <w:tcW w:w="16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7D12" w:rsidRPr="0027405E" w:rsidRDefault="00047D12" w:rsidP="00984DDD">
            <w:pPr>
              <w:pStyle w:val="Paragrafoelenco"/>
              <w:numPr>
                <w:ilvl w:val="0"/>
                <w:numId w:val="8"/>
              </w:numPr>
              <w:snapToGrid w:val="0"/>
              <w:spacing w:line="240" w:lineRule="exact"/>
              <w:ind w:left="213" w:hanging="213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27405E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poco   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7D12" w:rsidRPr="0027405E" w:rsidRDefault="00047D12" w:rsidP="00984DDD">
            <w:pPr>
              <w:pStyle w:val="Paragrafoelenco"/>
              <w:numPr>
                <w:ilvl w:val="0"/>
                <w:numId w:val="8"/>
              </w:numPr>
              <w:snapToGrid w:val="0"/>
              <w:spacing w:line="240" w:lineRule="exact"/>
              <w:ind w:left="213" w:hanging="213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27405E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no  </w:t>
            </w:r>
          </w:p>
        </w:tc>
      </w:tr>
      <w:tr w:rsidR="00F8660B" w:rsidRPr="00985C02" w:rsidTr="00C06078">
        <w:trPr>
          <w:trHeight w:val="332"/>
          <w:jc w:val="center"/>
        </w:trPr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D12" w:rsidRPr="00985C02" w:rsidRDefault="00047D12" w:rsidP="003E7BE2">
            <w:pPr>
              <w:tabs>
                <w:tab w:val="left" w:pos="6120"/>
                <w:tab w:val="left" w:pos="7200"/>
                <w:tab w:val="left" w:pos="8820"/>
              </w:tabs>
              <w:spacing w:line="240" w:lineRule="exact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985C02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PER</w:t>
            </w:r>
            <w:r w:rsidR="0074163F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</w:t>
            </w:r>
            <w:r w:rsidRPr="00985C02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ISCRITTO                                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D12" w:rsidRPr="0027405E" w:rsidRDefault="00047D12" w:rsidP="00984DDD">
            <w:pPr>
              <w:pStyle w:val="Paragrafoelenco"/>
              <w:numPr>
                <w:ilvl w:val="0"/>
                <w:numId w:val="8"/>
              </w:numPr>
              <w:snapToGrid w:val="0"/>
              <w:spacing w:line="240" w:lineRule="exact"/>
              <w:ind w:left="213" w:hanging="213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27405E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sì   </w:t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7D12" w:rsidRPr="00985C02" w:rsidRDefault="00047D12" w:rsidP="00984DDD">
            <w:pPr>
              <w:pStyle w:val="Paragrafoelenco"/>
              <w:numPr>
                <w:ilvl w:val="0"/>
                <w:numId w:val="8"/>
              </w:numPr>
              <w:tabs>
                <w:tab w:val="left" w:pos="6120"/>
                <w:tab w:val="left" w:pos="7200"/>
                <w:tab w:val="left" w:pos="8820"/>
              </w:tabs>
              <w:suppressAutoHyphens/>
              <w:spacing w:line="240" w:lineRule="exact"/>
              <w:ind w:left="213" w:hanging="213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27405E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abbastanza</w:t>
            </w:r>
          </w:p>
        </w:tc>
        <w:tc>
          <w:tcPr>
            <w:tcW w:w="16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7D12" w:rsidRPr="0027405E" w:rsidRDefault="00047D12" w:rsidP="00984DDD">
            <w:pPr>
              <w:pStyle w:val="Paragrafoelenco"/>
              <w:numPr>
                <w:ilvl w:val="0"/>
                <w:numId w:val="8"/>
              </w:numPr>
              <w:spacing w:line="240" w:lineRule="exact"/>
              <w:ind w:left="213" w:hanging="213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27405E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poco 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7D12" w:rsidRPr="0027405E" w:rsidRDefault="00047D12" w:rsidP="00984DDD">
            <w:pPr>
              <w:pStyle w:val="Paragrafoelenco"/>
              <w:numPr>
                <w:ilvl w:val="0"/>
                <w:numId w:val="8"/>
              </w:numPr>
              <w:spacing w:line="240" w:lineRule="exact"/>
              <w:ind w:left="213" w:hanging="213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27405E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no</w:t>
            </w:r>
          </w:p>
        </w:tc>
      </w:tr>
      <w:tr w:rsidR="00047D12" w:rsidRPr="00985C02" w:rsidTr="00C06078">
        <w:trPr>
          <w:jc w:val="center"/>
        </w:trPr>
        <w:tc>
          <w:tcPr>
            <w:tcW w:w="973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D12" w:rsidRPr="00985C02" w:rsidRDefault="00047D12" w:rsidP="00C06078">
            <w:pPr>
              <w:spacing w:line="276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985C02"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>SCRITTURA</w:t>
            </w:r>
            <w:r w:rsidRPr="00985C02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: </w:t>
            </w:r>
            <w:r w:rsidR="002020E6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                                                                                     </w:t>
            </w:r>
            <w:r w:rsidRPr="00C974D7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>compilare se significativo per l’allievo/a</w:t>
            </w:r>
          </w:p>
        </w:tc>
      </w:tr>
      <w:tr w:rsidR="00047D12" w:rsidRPr="00985C02" w:rsidTr="00C06078">
        <w:trPr>
          <w:jc w:val="center"/>
        </w:trPr>
        <w:tc>
          <w:tcPr>
            <w:tcW w:w="973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D12" w:rsidRPr="00985C02" w:rsidRDefault="00047D12" w:rsidP="00906BD2">
            <w:pPr>
              <w:tabs>
                <w:tab w:val="left" w:pos="6120"/>
                <w:tab w:val="left" w:pos="7200"/>
                <w:tab w:val="left" w:pos="8820"/>
              </w:tabs>
              <w:suppressAutoHyphens/>
              <w:spacing w:line="276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985C02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ESEMPI DI ERRORI FREQUENTI</w:t>
            </w:r>
          </w:p>
        </w:tc>
      </w:tr>
      <w:tr w:rsidR="00C7648B" w:rsidRPr="00985C02" w:rsidTr="00C06078">
        <w:trPr>
          <w:jc w:val="center"/>
        </w:trPr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D12" w:rsidRPr="00985C02" w:rsidRDefault="00047D12" w:rsidP="00906BD2">
            <w:pPr>
              <w:spacing w:line="240" w:lineRule="atLeast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985C02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Omissioni lettere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D12" w:rsidRPr="0027405E" w:rsidRDefault="00047D12" w:rsidP="00984DDD">
            <w:pPr>
              <w:pStyle w:val="Paragrafoelenco"/>
              <w:numPr>
                <w:ilvl w:val="0"/>
                <w:numId w:val="7"/>
              </w:numPr>
              <w:spacing w:line="240" w:lineRule="atLeast"/>
              <w:ind w:left="214" w:hanging="214"/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  <w:r w:rsidRPr="0027405E">
              <w:rPr>
                <w:rFonts w:ascii="Arial" w:eastAsia="MS Mincho" w:hAnsi="Arial" w:cs="Arial"/>
                <w:sz w:val="20"/>
                <w:szCs w:val="20"/>
                <w:lang w:eastAsia="it-IT"/>
              </w:rPr>
              <w:t>sc, gn, gli</w:t>
            </w:r>
          </w:p>
        </w:tc>
        <w:tc>
          <w:tcPr>
            <w:tcW w:w="33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7D12" w:rsidRPr="0027405E" w:rsidRDefault="00047D12" w:rsidP="00984DDD">
            <w:pPr>
              <w:pStyle w:val="Paragrafoelenco"/>
              <w:numPr>
                <w:ilvl w:val="0"/>
                <w:numId w:val="7"/>
              </w:numPr>
              <w:spacing w:line="240" w:lineRule="atLeast"/>
              <w:ind w:left="214" w:hanging="214"/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  <w:r w:rsidRPr="0027405E">
              <w:rPr>
                <w:rFonts w:ascii="Arial" w:eastAsia="MS Mincho" w:hAnsi="Arial" w:cs="Arial"/>
                <w:sz w:val="20"/>
                <w:szCs w:val="20"/>
                <w:lang w:eastAsia="it-IT"/>
              </w:rPr>
              <w:t>uso maiuscola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7D12" w:rsidRPr="0027405E" w:rsidRDefault="00047D12" w:rsidP="00984DDD">
            <w:pPr>
              <w:pStyle w:val="Paragrafoelenco"/>
              <w:numPr>
                <w:ilvl w:val="0"/>
                <w:numId w:val="7"/>
              </w:numPr>
              <w:spacing w:line="240" w:lineRule="atLeast"/>
              <w:ind w:left="214" w:hanging="214"/>
              <w:jc w:val="both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27405E">
              <w:rPr>
                <w:rFonts w:ascii="Arial" w:eastAsia="MS Mincho" w:hAnsi="Arial" w:cs="Arial"/>
                <w:sz w:val="20"/>
                <w:szCs w:val="20"/>
                <w:lang w:eastAsia="it-IT"/>
              </w:rPr>
              <w:t>accentazione</w:t>
            </w:r>
          </w:p>
        </w:tc>
      </w:tr>
      <w:tr w:rsidR="00C7648B" w:rsidRPr="00985C02" w:rsidTr="00C06078">
        <w:trPr>
          <w:jc w:val="center"/>
        </w:trPr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D12" w:rsidRPr="00985C02" w:rsidRDefault="00047D12" w:rsidP="00C06078">
            <w:pPr>
              <w:spacing w:line="200" w:lineRule="exact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985C02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Sostituzioni lettere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D12" w:rsidRPr="0027405E" w:rsidRDefault="00047D12" w:rsidP="00984DDD">
            <w:pPr>
              <w:pStyle w:val="Paragrafoelenco"/>
              <w:numPr>
                <w:ilvl w:val="0"/>
                <w:numId w:val="7"/>
              </w:numPr>
              <w:spacing w:line="200" w:lineRule="exact"/>
              <w:ind w:left="214" w:hanging="214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27405E">
              <w:rPr>
                <w:rFonts w:ascii="Arial" w:eastAsia="MS Mincho" w:hAnsi="Arial" w:cs="Arial"/>
                <w:sz w:val="20"/>
                <w:szCs w:val="20"/>
                <w:lang w:eastAsia="it-IT"/>
              </w:rPr>
              <w:t>ch,  gh</w:t>
            </w:r>
          </w:p>
        </w:tc>
        <w:tc>
          <w:tcPr>
            <w:tcW w:w="33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7D12" w:rsidRPr="0027405E" w:rsidRDefault="00047D12" w:rsidP="00984DDD">
            <w:pPr>
              <w:pStyle w:val="Paragrafoelenco"/>
              <w:numPr>
                <w:ilvl w:val="0"/>
                <w:numId w:val="7"/>
              </w:numPr>
              <w:spacing w:line="200" w:lineRule="exact"/>
              <w:ind w:left="214" w:hanging="214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27405E">
              <w:rPr>
                <w:rFonts w:ascii="Arial" w:eastAsia="MS Mincho" w:hAnsi="Arial" w:cs="Arial"/>
                <w:sz w:val="20"/>
                <w:szCs w:val="20"/>
                <w:lang w:eastAsia="it-IT"/>
              </w:rPr>
              <w:t>cu, qu, cqu, qqu..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7D12" w:rsidRPr="0027405E" w:rsidRDefault="00047D12" w:rsidP="00984DDD">
            <w:pPr>
              <w:pStyle w:val="Paragrafoelenco"/>
              <w:numPr>
                <w:ilvl w:val="0"/>
                <w:numId w:val="7"/>
              </w:numPr>
              <w:spacing w:line="200" w:lineRule="exact"/>
              <w:ind w:left="214" w:hanging="214"/>
              <w:jc w:val="both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27405E">
              <w:rPr>
                <w:rFonts w:ascii="Arial" w:eastAsia="MS Mincho" w:hAnsi="Arial" w:cs="Arial"/>
                <w:sz w:val="20"/>
                <w:szCs w:val="20"/>
                <w:lang w:eastAsia="it-IT"/>
              </w:rPr>
              <w:t>raddoppiamento</w:t>
            </w:r>
          </w:p>
        </w:tc>
      </w:tr>
      <w:tr w:rsidR="00C7648B" w:rsidRPr="00985C02" w:rsidTr="00C06078">
        <w:trPr>
          <w:trHeight w:val="269"/>
          <w:jc w:val="center"/>
        </w:trPr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D12" w:rsidRPr="00985C02" w:rsidRDefault="00047D12" w:rsidP="00C06078">
            <w:pPr>
              <w:spacing w:line="200" w:lineRule="exact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985C02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Inversioni   lettere 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D12" w:rsidRPr="0027405E" w:rsidRDefault="00047D12" w:rsidP="00984DDD">
            <w:pPr>
              <w:pStyle w:val="Paragrafoelenco"/>
              <w:numPr>
                <w:ilvl w:val="0"/>
                <w:numId w:val="7"/>
              </w:numPr>
              <w:spacing w:line="200" w:lineRule="exact"/>
              <w:ind w:left="214" w:hanging="214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27405E">
              <w:rPr>
                <w:rFonts w:ascii="Arial" w:eastAsia="MS Mincho" w:hAnsi="Arial" w:cs="Arial"/>
                <w:sz w:val="20"/>
                <w:szCs w:val="20"/>
                <w:lang w:eastAsia="it-IT"/>
              </w:rPr>
              <w:t>ci,  gi</w:t>
            </w:r>
          </w:p>
        </w:tc>
        <w:tc>
          <w:tcPr>
            <w:tcW w:w="33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7D12" w:rsidRPr="0027405E" w:rsidRDefault="00047D12" w:rsidP="00984DDD">
            <w:pPr>
              <w:pStyle w:val="Paragrafoelenco"/>
              <w:numPr>
                <w:ilvl w:val="0"/>
                <w:numId w:val="7"/>
              </w:numPr>
              <w:spacing w:line="200" w:lineRule="exact"/>
              <w:ind w:left="214" w:hanging="214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27405E">
              <w:rPr>
                <w:rFonts w:ascii="Arial" w:eastAsia="MS Mincho" w:hAnsi="Arial" w:cs="Arial"/>
                <w:sz w:val="20"/>
                <w:szCs w:val="20"/>
                <w:lang w:eastAsia="it-IT"/>
              </w:rPr>
              <w:t>apostrofo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7D12" w:rsidRPr="0027405E" w:rsidRDefault="00047D12" w:rsidP="00C06078">
            <w:pPr>
              <w:pStyle w:val="Paragrafoelenco"/>
              <w:spacing w:line="200" w:lineRule="exact"/>
              <w:ind w:left="214"/>
              <w:jc w:val="both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C7648B" w:rsidRPr="00985C02" w:rsidTr="00C06078">
        <w:trPr>
          <w:trHeight w:val="247"/>
          <w:jc w:val="center"/>
        </w:trPr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D12" w:rsidRPr="00985C02" w:rsidRDefault="00047D12" w:rsidP="00C06078">
            <w:pPr>
              <w:spacing w:line="200" w:lineRule="exact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985C02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Aggiunte lettere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7D12" w:rsidRPr="0027405E" w:rsidRDefault="00047D12" w:rsidP="00C06078">
            <w:pPr>
              <w:pStyle w:val="Paragrafoelenco"/>
              <w:snapToGrid w:val="0"/>
              <w:spacing w:line="200" w:lineRule="exact"/>
              <w:ind w:left="214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33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7D12" w:rsidRPr="0027405E" w:rsidRDefault="00047D12" w:rsidP="00984DDD">
            <w:pPr>
              <w:pStyle w:val="Paragrafoelenco"/>
              <w:numPr>
                <w:ilvl w:val="0"/>
                <w:numId w:val="7"/>
              </w:numPr>
              <w:spacing w:after="0" w:line="200" w:lineRule="exact"/>
              <w:ind w:left="214" w:hanging="214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27405E">
              <w:rPr>
                <w:rFonts w:ascii="Arial" w:eastAsia="MS Mincho" w:hAnsi="Arial" w:cs="Arial"/>
                <w:sz w:val="20"/>
                <w:szCs w:val="20"/>
                <w:lang w:eastAsia="it-IT"/>
              </w:rPr>
              <w:t>separazioni e fusioni illegali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7D12" w:rsidRPr="0027405E" w:rsidRDefault="00047D12" w:rsidP="00C06078">
            <w:pPr>
              <w:pStyle w:val="Paragrafoelenco"/>
              <w:spacing w:line="200" w:lineRule="exact"/>
              <w:ind w:left="214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C7648B" w:rsidRPr="00985C02" w:rsidTr="00C06078">
        <w:trPr>
          <w:trHeight w:val="367"/>
          <w:jc w:val="center"/>
        </w:trPr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D12" w:rsidRPr="00985C02" w:rsidRDefault="00047D12" w:rsidP="00C06078">
            <w:pPr>
              <w:spacing w:line="200" w:lineRule="exact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7D12" w:rsidRPr="0027405E" w:rsidRDefault="00047D12" w:rsidP="00C06078">
            <w:pPr>
              <w:pStyle w:val="Paragrafoelenco"/>
              <w:snapToGrid w:val="0"/>
              <w:spacing w:line="200" w:lineRule="exact"/>
              <w:ind w:left="214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33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7D12" w:rsidRPr="0027405E" w:rsidRDefault="00047D12" w:rsidP="00984DDD">
            <w:pPr>
              <w:pStyle w:val="Paragrafoelenco"/>
              <w:numPr>
                <w:ilvl w:val="0"/>
                <w:numId w:val="7"/>
              </w:numPr>
              <w:spacing w:line="200" w:lineRule="exact"/>
              <w:ind w:left="214" w:hanging="214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27405E">
              <w:rPr>
                <w:rFonts w:ascii="Arial" w:eastAsia="MS Mincho" w:hAnsi="Arial" w:cs="Arial"/>
                <w:sz w:val="20"/>
                <w:szCs w:val="20"/>
                <w:lang w:eastAsia="it-IT"/>
              </w:rPr>
              <w:t>essere/avere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7D12" w:rsidRPr="0027405E" w:rsidRDefault="00047D12" w:rsidP="00C06078">
            <w:pPr>
              <w:pStyle w:val="Paragrafoelenco"/>
              <w:spacing w:line="200" w:lineRule="exact"/>
              <w:ind w:left="214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047D12" w:rsidRPr="00985C02" w:rsidTr="00C06078">
        <w:trPr>
          <w:jc w:val="center"/>
        </w:trPr>
        <w:tc>
          <w:tcPr>
            <w:tcW w:w="973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48B" w:rsidRDefault="00047D12" w:rsidP="00C06078">
            <w:pPr>
              <w:spacing w:line="200" w:lineRule="exact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985C02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Altro:</w:t>
            </w:r>
          </w:p>
          <w:p w:rsidR="002020E6" w:rsidRPr="00985C02" w:rsidRDefault="002020E6" w:rsidP="00C06078">
            <w:pPr>
              <w:spacing w:line="200" w:lineRule="exact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</w:tr>
      <w:tr w:rsidR="00047D12" w:rsidRPr="00985C02" w:rsidTr="00C06078">
        <w:trPr>
          <w:jc w:val="center"/>
        </w:trPr>
        <w:tc>
          <w:tcPr>
            <w:tcW w:w="973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D12" w:rsidRPr="005857F7" w:rsidRDefault="00047D12" w:rsidP="001C03DC">
            <w:pPr>
              <w:spacing w:line="360" w:lineRule="auto"/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  <w:r w:rsidRPr="005857F7"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>TEMPI DI SCRITTURA</w:t>
            </w:r>
          </w:p>
        </w:tc>
      </w:tr>
      <w:tr w:rsidR="00C7648B" w:rsidRPr="00985C02" w:rsidTr="00C06078">
        <w:trPr>
          <w:trHeight w:val="275"/>
          <w:jc w:val="center"/>
        </w:trPr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7D12" w:rsidRPr="00985C02" w:rsidRDefault="00C06078" w:rsidP="00C06078">
            <w:pPr>
              <w:spacing w:line="200" w:lineRule="exact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985C02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Dettato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7D12" w:rsidRPr="001A4D3C" w:rsidRDefault="00047D12" w:rsidP="00984DDD">
            <w:pPr>
              <w:pStyle w:val="Paragrafoelenco"/>
              <w:numPr>
                <w:ilvl w:val="0"/>
                <w:numId w:val="9"/>
              </w:numPr>
              <w:snapToGrid w:val="0"/>
              <w:spacing w:line="200" w:lineRule="exact"/>
              <w:ind w:left="213" w:hanging="213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1A4D3C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molto lento </w:t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7D12" w:rsidRPr="001A4D3C" w:rsidRDefault="00047D12" w:rsidP="00984DDD">
            <w:pPr>
              <w:pStyle w:val="Paragrafoelenco"/>
              <w:numPr>
                <w:ilvl w:val="0"/>
                <w:numId w:val="9"/>
              </w:numPr>
              <w:snapToGrid w:val="0"/>
              <w:spacing w:line="200" w:lineRule="exact"/>
              <w:ind w:left="213" w:hanging="213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1A4D3C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lento</w:t>
            </w:r>
          </w:p>
        </w:tc>
        <w:tc>
          <w:tcPr>
            <w:tcW w:w="165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7D12" w:rsidRPr="001A4D3C" w:rsidRDefault="00047D12" w:rsidP="00984DDD">
            <w:pPr>
              <w:pStyle w:val="Paragrafoelenco"/>
              <w:numPr>
                <w:ilvl w:val="0"/>
                <w:numId w:val="9"/>
              </w:numPr>
              <w:snapToGrid w:val="0"/>
              <w:spacing w:line="200" w:lineRule="exact"/>
              <w:ind w:left="213" w:hanging="213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1A4D3C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scorrevole 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7D12" w:rsidRPr="001A4D3C" w:rsidRDefault="00047D12" w:rsidP="00984DDD">
            <w:pPr>
              <w:pStyle w:val="Paragrafoelenco"/>
              <w:numPr>
                <w:ilvl w:val="0"/>
                <w:numId w:val="9"/>
              </w:numPr>
              <w:spacing w:line="200" w:lineRule="exact"/>
              <w:ind w:left="213" w:hanging="213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1A4D3C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veloce</w:t>
            </w:r>
          </w:p>
        </w:tc>
      </w:tr>
      <w:tr w:rsidR="00C7648B" w:rsidRPr="00985C02" w:rsidTr="00C06078">
        <w:trPr>
          <w:trHeight w:val="254"/>
          <w:jc w:val="center"/>
        </w:trPr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7D12" w:rsidRPr="00985C02" w:rsidRDefault="00C06078" w:rsidP="00C06078">
            <w:pPr>
              <w:spacing w:line="200" w:lineRule="exact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985C02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Testo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7D12" w:rsidRPr="001A4D3C" w:rsidRDefault="005857F7" w:rsidP="00984DDD">
            <w:pPr>
              <w:pStyle w:val="Paragrafoelenco"/>
              <w:numPr>
                <w:ilvl w:val="0"/>
                <w:numId w:val="9"/>
              </w:numPr>
              <w:spacing w:line="200" w:lineRule="exact"/>
              <w:ind w:left="213" w:hanging="213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1A4D3C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molto lento</w:t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7D12" w:rsidRPr="001A4D3C" w:rsidRDefault="005857F7" w:rsidP="00984DDD">
            <w:pPr>
              <w:pStyle w:val="Paragrafoelenco"/>
              <w:numPr>
                <w:ilvl w:val="0"/>
                <w:numId w:val="9"/>
              </w:numPr>
              <w:snapToGrid w:val="0"/>
              <w:spacing w:line="200" w:lineRule="exact"/>
              <w:ind w:left="213" w:hanging="213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1A4D3C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lento</w:t>
            </w:r>
          </w:p>
        </w:tc>
        <w:tc>
          <w:tcPr>
            <w:tcW w:w="165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7D12" w:rsidRPr="001A4D3C" w:rsidRDefault="005857F7" w:rsidP="00984DDD">
            <w:pPr>
              <w:pStyle w:val="Paragrafoelenco"/>
              <w:numPr>
                <w:ilvl w:val="0"/>
                <w:numId w:val="9"/>
              </w:numPr>
              <w:spacing w:line="200" w:lineRule="exact"/>
              <w:ind w:left="213" w:hanging="213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1A4D3C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scorrevole   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7D12" w:rsidRPr="001A4D3C" w:rsidRDefault="005857F7" w:rsidP="00984DDD">
            <w:pPr>
              <w:pStyle w:val="Paragrafoelenco"/>
              <w:numPr>
                <w:ilvl w:val="0"/>
                <w:numId w:val="9"/>
              </w:numPr>
              <w:spacing w:line="200" w:lineRule="exact"/>
              <w:ind w:left="213" w:hanging="213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1A4D3C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veloce</w:t>
            </w:r>
          </w:p>
        </w:tc>
      </w:tr>
      <w:tr w:rsidR="005857F7" w:rsidRPr="00985C02" w:rsidTr="00C06078">
        <w:trPr>
          <w:jc w:val="center"/>
        </w:trPr>
        <w:tc>
          <w:tcPr>
            <w:tcW w:w="973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F7" w:rsidRPr="00906BD2" w:rsidRDefault="005857F7" w:rsidP="001C03DC">
            <w:pPr>
              <w:spacing w:line="36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906BD2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L</w:t>
            </w:r>
            <w:r w:rsidR="00906BD2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A</w:t>
            </w:r>
            <w:r w:rsidRPr="00906BD2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 xml:space="preserve"> SCRITTURA</w:t>
            </w:r>
          </w:p>
        </w:tc>
      </w:tr>
      <w:tr w:rsidR="00C06078" w:rsidRPr="00985C02" w:rsidTr="00C06078">
        <w:trPr>
          <w:jc w:val="center"/>
        </w:trPr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57F7" w:rsidRPr="00906BD2" w:rsidRDefault="005857F7" w:rsidP="00C06078">
            <w:pPr>
              <w:spacing w:line="200" w:lineRule="exact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  <w:r w:rsidRPr="00906BD2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>risulta leggibile?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57F7" w:rsidRPr="001A4D3C" w:rsidRDefault="005857F7" w:rsidP="00984DDD">
            <w:pPr>
              <w:pStyle w:val="Paragrafoelenco"/>
              <w:numPr>
                <w:ilvl w:val="0"/>
                <w:numId w:val="9"/>
              </w:numPr>
              <w:spacing w:line="200" w:lineRule="exact"/>
              <w:ind w:left="213" w:hanging="213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 w:rsidRPr="001A4D3C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sì    </w:t>
            </w:r>
          </w:p>
        </w:tc>
        <w:tc>
          <w:tcPr>
            <w:tcW w:w="170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57F7" w:rsidRPr="001A4D3C" w:rsidRDefault="005857F7" w:rsidP="00984DDD">
            <w:pPr>
              <w:pStyle w:val="Paragrafoelenco"/>
              <w:numPr>
                <w:ilvl w:val="0"/>
                <w:numId w:val="9"/>
              </w:numPr>
              <w:tabs>
                <w:tab w:val="left" w:pos="6237"/>
                <w:tab w:val="left" w:pos="7200"/>
                <w:tab w:val="left" w:pos="8820"/>
              </w:tabs>
              <w:spacing w:line="200" w:lineRule="exact"/>
              <w:ind w:left="213" w:hanging="213"/>
              <w:jc w:val="both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 w:rsidRPr="001A4D3C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abbastanza   </w:t>
            </w:r>
          </w:p>
        </w:tc>
        <w:tc>
          <w:tcPr>
            <w:tcW w:w="164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57F7" w:rsidRPr="001A4D3C" w:rsidRDefault="005857F7" w:rsidP="00984DDD">
            <w:pPr>
              <w:pStyle w:val="Paragrafoelenco"/>
              <w:numPr>
                <w:ilvl w:val="0"/>
                <w:numId w:val="9"/>
              </w:numPr>
              <w:spacing w:line="200" w:lineRule="exact"/>
              <w:ind w:left="213" w:hanging="213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 w:rsidRPr="001A4D3C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poco      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57F7" w:rsidRPr="001A4D3C" w:rsidRDefault="005857F7" w:rsidP="00984DDD">
            <w:pPr>
              <w:pStyle w:val="Paragrafoelenco"/>
              <w:numPr>
                <w:ilvl w:val="0"/>
                <w:numId w:val="9"/>
              </w:numPr>
              <w:spacing w:line="200" w:lineRule="exact"/>
              <w:ind w:left="213" w:hanging="213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 w:rsidRPr="001A4D3C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no</w:t>
            </w:r>
          </w:p>
        </w:tc>
      </w:tr>
      <w:tr w:rsidR="00C7648B" w:rsidRPr="00985C02" w:rsidTr="00C06078">
        <w:trPr>
          <w:trHeight w:val="384"/>
          <w:jc w:val="center"/>
        </w:trPr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4D3C" w:rsidRPr="00985C02" w:rsidRDefault="001A4D3C" w:rsidP="00C06078">
            <w:pPr>
              <w:spacing w:line="200" w:lineRule="exact"/>
              <w:jc w:val="both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 w:rsidRPr="00985C02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Preferisce scrivere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4D3C" w:rsidRPr="00985C02" w:rsidRDefault="001A4D3C" w:rsidP="00984DDD">
            <w:pPr>
              <w:pStyle w:val="Paragrafoelenco"/>
              <w:numPr>
                <w:ilvl w:val="0"/>
                <w:numId w:val="9"/>
              </w:numPr>
              <w:spacing w:line="200" w:lineRule="exact"/>
              <w:ind w:left="213" w:hanging="213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 w:rsidRPr="001A4D3C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corsivo</w:t>
            </w:r>
          </w:p>
        </w:tc>
        <w:tc>
          <w:tcPr>
            <w:tcW w:w="2734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4D3C" w:rsidRPr="001A4D3C" w:rsidRDefault="001A4D3C" w:rsidP="00984DDD">
            <w:pPr>
              <w:pStyle w:val="Paragrafoelenco"/>
              <w:numPr>
                <w:ilvl w:val="0"/>
                <w:numId w:val="9"/>
              </w:numPr>
              <w:spacing w:after="0" w:line="200" w:lineRule="exact"/>
              <w:ind w:left="213" w:hanging="213"/>
              <w:jc w:val="both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 w:rsidRPr="001A4D3C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stampatello 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m</w:t>
            </w:r>
            <w:r w:rsidRPr="001A4D3C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aiuscolo                    </w:t>
            </w:r>
          </w:p>
          <w:p w:rsidR="001A4D3C" w:rsidRPr="00985C02" w:rsidRDefault="001A4D3C" w:rsidP="00C06078">
            <w:pPr>
              <w:spacing w:line="200" w:lineRule="exact"/>
              <w:ind w:left="213" w:hanging="213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24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4D3C" w:rsidRPr="001A4D3C" w:rsidRDefault="001A4D3C" w:rsidP="00984DDD">
            <w:pPr>
              <w:pStyle w:val="Paragrafoelenco"/>
              <w:numPr>
                <w:ilvl w:val="0"/>
                <w:numId w:val="9"/>
              </w:numPr>
              <w:spacing w:line="200" w:lineRule="exact"/>
              <w:ind w:left="213" w:hanging="213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 w:rsidRPr="001A4D3C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stampatello minuscolo</w:t>
            </w:r>
          </w:p>
        </w:tc>
      </w:tr>
      <w:tr w:rsidR="00C06078" w:rsidRPr="00985C02" w:rsidTr="00C06078">
        <w:trPr>
          <w:jc w:val="center"/>
        </w:trPr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57F7" w:rsidRPr="00985C02" w:rsidRDefault="005857F7" w:rsidP="00C06078">
            <w:pPr>
              <w:spacing w:line="200" w:lineRule="exact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 w:rsidRPr="00985C02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Sa organizzare lo spazio foglio:                                              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57F7" w:rsidRPr="001A4D3C" w:rsidRDefault="005857F7" w:rsidP="00984DDD">
            <w:pPr>
              <w:pStyle w:val="Paragrafoelenco"/>
              <w:numPr>
                <w:ilvl w:val="0"/>
                <w:numId w:val="9"/>
              </w:numPr>
              <w:spacing w:line="200" w:lineRule="exact"/>
              <w:ind w:left="213" w:hanging="213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 w:rsidRPr="001A4D3C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sì      </w:t>
            </w:r>
          </w:p>
        </w:tc>
        <w:tc>
          <w:tcPr>
            <w:tcW w:w="170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57F7" w:rsidRPr="001A4D3C" w:rsidRDefault="005857F7" w:rsidP="00984DDD">
            <w:pPr>
              <w:pStyle w:val="Paragrafoelenco"/>
              <w:numPr>
                <w:ilvl w:val="0"/>
                <w:numId w:val="9"/>
              </w:numPr>
              <w:spacing w:after="0" w:line="200" w:lineRule="exact"/>
              <w:ind w:left="213" w:hanging="213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 w:rsidRPr="001A4D3C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abbastanza  </w:t>
            </w:r>
          </w:p>
        </w:tc>
        <w:tc>
          <w:tcPr>
            <w:tcW w:w="164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57F7" w:rsidRPr="001A4D3C" w:rsidRDefault="005857F7" w:rsidP="00984DDD">
            <w:pPr>
              <w:pStyle w:val="Paragrafoelenco"/>
              <w:numPr>
                <w:ilvl w:val="0"/>
                <w:numId w:val="9"/>
              </w:numPr>
              <w:spacing w:line="200" w:lineRule="exact"/>
              <w:ind w:left="213" w:hanging="213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 w:rsidRPr="001A4D3C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poco       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57F7" w:rsidRPr="001A4D3C" w:rsidRDefault="005857F7" w:rsidP="00984DDD">
            <w:pPr>
              <w:pStyle w:val="Paragrafoelenco"/>
              <w:numPr>
                <w:ilvl w:val="0"/>
                <w:numId w:val="9"/>
              </w:numPr>
              <w:spacing w:line="200" w:lineRule="exact"/>
              <w:ind w:left="213" w:hanging="213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 w:rsidRPr="001A4D3C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no</w:t>
            </w:r>
          </w:p>
        </w:tc>
      </w:tr>
      <w:tr w:rsidR="005857F7" w:rsidRPr="00985C02" w:rsidTr="00C06078">
        <w:trPr>
          <w:jc w:val="center"/>
        </w:trPr>
        <w:tc>
          <w:tcPr>
            <w:tcW w:w="973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F7" w:rsidRPr="00985C02" w:rsidRDefault="005857F7" w:rsidP="001C03DC">
            <w:pPr>
              <w:snapToGrid w:val="0"/>
              <w:spacing w:line="36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985C02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 xml:space="preserve">COMPOSIZIONE DEL TESTO </w:t>
            </w:r>
            <w:r w:rsidR="002020E6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 xml:space="preserve">                                                      </w:t>
            </w:r>
            <w:r w:rsidR="00C7648B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 xml:space="preserve">   </w:t>
            </w:r>
            <w:r w:rsidRPr="00985C02"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 xml:space="preserve"> </w:t>
            </w:r>
            <w:r w:rsidRPr="0057202A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>(compilare se significativo per l’allievo/a)</w:t>
            </w:r>
          </w:p>
        </w:tc>
      </w:tr>
      <w:tr w:rsidR="00F8660B" w:rsidRPr="00985C02" w:rsidTr="00C06078">
        <w:trPr>
          <w:trHeight w:val="366"/>
          <w:jc w:val="center"/>
        </w:trPr>
        <w:tc>
          <w:tcPr>
            <w:tcW w:w="46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8660B" w:rsidRPr="00985C02" w:rsidRDefault="00F8660B" w:rsidP="00C06078">
            <w:pPr>
              <w:snapToGrid w:val="0"/>
              <w:spacing w:line="200" w:lineRule="exact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660B" w:rsidRPr="00F8660B" w:rsidRDefault="00F8660B" w:rsidP="00C06078">
            <w:pPr>
              <w:spacing w:line="200" w:lineRule="exact"/>
              <w:ind w:firstLine="26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 w:rsidRPr="00F8660B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si</w:t>
            </w:r>
          </w:p>
        </w:tc>
        <w:tc>
          <w:tcPr>
            <w:tcW w:w="160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660B" w:rsidRPr="00F8660B" w:rsidRDefault="00F8660B" w:rsidP="00C06078">
            <w:pPr>
              <w:spacing w:line="200" w:lineRule="exact"/>
              <w:ind w:firstLine="26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 w:rsidRPr="00F8660B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abbastanza</w:t>
            </w:r>
          </w:p>
        </w:tc>
        <w:tc>
          <w:tcPr>
            <w:tcW w:w="111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660B" w:rsidRPr="00F8660B" w:rsidRDefault="00F8660B" w:rsidP="00C06078">
            <w:pPr>
              <w:spacing w:line="200" w:lineRule="exact"/>
              <w:ind w:firstLine="26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 w:rsidRPr="00F8660B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poco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660B" w:rsidRPr="00F8660B" w:rsidRDefault="00F8660B" w:rsidP="00C06078">
            <w:pPr>
              <w:spacing w:line="200" w:lineRule="exact"/>
              <w:ind w:firstLine="26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 w:rsidRPr="00F8660B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no</w:t>
            </w:r>
          </w:p>
        </w:tc>
      </w:tr>
      <w:tr w:rsidR="00C06078" w:rsidRPr="00985C02" w:rsidTr="00C06078">
        <w:trPr>
          <w:trHeight w:val="366"/>
          <w:jc w:val="center"/>
        </w:trPr>
        <w:tc>
          <w:tcPr>
            <w:tcW w:w="46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857F7" w:rsidRPr="00985C02" w:rsidRDefault="005857F7" w:rsidP="00C06078">
            <w:pPr>
              <w:snapToGrid w:val="0"/>
              <w:spacing w:line="200" w:lineRule="exact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985C02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>Aderenza consegna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57F7" w:rsidRPr="0057202A" w:rsidRDefault="005857F7" w:rsidP="00984DDD">
            <w:pPr>
              <w:pStyle w:val="Paragrafoelenco"/>
              <w:numPr>
                <w:ilvl w:val="0"/>
                <w:numId w:val="1"/>
              </w:numPr>
              <w:spacing w:line="200" w:lineRule="exact"/>
              <w:ind w:left="213" w:hanging="213"/>
              <w:jc w:val="center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60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57F7" w:rsidRPr="0057202A" w:rsidRDefault="005857F7" w:rsidP="00984DDD">
            <w:pPr>
              <w:pStyle w:val="Paragrafoelenco"/>
              <w:numPr>
                <w:ilvl w:val="0"/>
                <w:numId w:val="2"/>
              </w:numPr>
              <w:spacing w:line="200" w:lineRule="exact"/>
              <w:ind w:left="355" w:hanging="284"/>
              <w:jc w:val="center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11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57F7" w:rsidRPr="0057202A" w:rsidRDefault="005857F7" w:rsidP="00984DDD">
            <w:pPr>
              <w:pStyle w:val="Paragrafoelenco"/>
              <w:numPr>
                <w:ilvl w:val="0"/>
                <w:numId w:val="2"/>
              </w:numPr>
              <w:spacing w:line="200" w:lineRule="exact"/>
              <w:ind w:left="213" w:hanging="263"/>
              <w:jc w:val="center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857F7" w:rsidRPr="0057202A" w:rsidRDefault="005857F7" w:rsidP="00984DDD">
            <w:pPr>
              <w:pStyle w:val="Paragrafoelenco"/>
              <w:numPr>
                <w:ilvl w:val="0"/>
                <w:numId w:val="4"/>
              </w:numPr>
              <w:spacing w:line="200" w:lineRule="exact"/>
              <w:ind w:left="214" w:hanging="214"/>
              <w:jc w:val="center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</w:p>
        </w:tc>
      </w:tr>
      <w:tr w:rsidR="00C06078" w:rsidRPr="00985C02" w:rsidTr="00C06078">
        <w:trPr>
          <w:trHeight w:val="244"/>
          <w:jc w:val="center"/>
        </w:trPr>
        <w:tc>
          <w:tcPr>
            <w:tcW w:w="46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857F7" w:rsidRPr="00985C02" w:rsidRDefault="005857F7" w:rsidP="00C06078">
            <w:pPr>
              <w:snapToGrid w:val="0"/>
              <w:spacing w:line="200" w:lineRule="exact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985C02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>Corretta struttura morfo-sintattica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57F7" w:rsidRPr="0057202A" w:rsidRDefault="005857F7" w:rsidP="00984DDD">
            <w:pPr>
              <w:pStyle w:val="Paragrafoelenco"/>
              <w:numPr>
                <w:ilvl w:val="0"/>
                <w:numId w:val="1"/>
              </w:numPr>
              <w:spacing w:line="200" w:lineRule="exact"/>
              <w:ind w:left="213" w:hanging="213"/>
              <w:jc w:val="center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60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57F7" w:rsidRPr="0057202A" w:rsidRDefault="005857F7" w:rsidP="00984DDD">
            <w:pPr>
              <w:pStyle w:val="Paragrafoelenco"/>
              <w:numPr>
                <w:ilvl w:val="0"/>
                <w:numId w:val="2"/>
              </w:numPr>
              <w:spacing w:line="200" w:lineRule="exact"/>
              <w:ind w:left="355" w:hanging="284"/>
              <w:jc w:val="center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11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57F7" w:rsidRPr="0057202A" w:rsidRDefault="005857F7" w:rsidP="00984DDD">
            <w:pPr>
              <w:pStyle w:val="Paragrafoelenco"/>
              <w:numPr>
                <w:ilvl w:val="0"/>
                <w:numId w:val="3"/>
              </w:numPr>
              <w:spacing w:line="200" w:lineRule="exact"/>
              <w:ind w:left="213" w:hanging="263"/>
              <w:jc w:val="center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857F7" w:rsidRPr="0057202A" w:rsidRDefault="005857F7" w:rsidP="00984DDD">
            <w:pPr>
              <w:pStyle w:val="Paragrafoelenco"/>
              <w:numPr>
                <w:ilvl w:val="0"/>
                <w:numId w:val="4"/>
              </w:numPr>
              <w:spacing w:line="200" w:lineRule="exact"/>
              <w:ind w:left="214" w:hanging="214"/>
              <w:jc w:val="center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</w:p>
        </w:tc>
      </w:tr>
      <w:tr w:rsidR="00C06078" w:rsidRPr="00985C02" w:rsidTr="00C06078">
        <w:trPr>
          <w:trHeight w:val="250"/>
          <w:jc w:val="center"/>
        </w:trPr>
        <w:tc>
          <w:tcPr>
            <w:tcW w:w="46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857F7" w:rsidRPr="00985C02" w:rsidRDefault="005857F7" w:rsidP="00C06078">
            <w:pPr>
              <w:spacing w:line="200" w:lineRule="exact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  <w:r w:rsidRPr="00985C02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>Corretta struttura testuale</w:t>
            </w:r>
          </w:p>
          <w:p w:rsidR="005857F7" w:rsidRPr="00985C02" w:rsidRDefault="005857F7" w:rsidP="00C06078">
            <w:pPr>
              <w:spacing w:line="200" w:lineRule="exact"/>
              <w:rPr>
                <w:rFonts w:ascii="Arial" w:eastAsia="MS Mincho" w:hAnsi="Arial" w:cs="Arial"/>
                <w:b/>
                <w:sz w:val="20"/>
                <w:szCs w:val="20"/>
                <w:u w:val="single"/>
                <w:lang w:eastAsia="ja-JP"/>
              </w:rPr>
            </w:pPr>
            <w:r w:rsidRPr="00985C02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>(narrativo, descrittivo regolativo)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57F7" w:rsidRPr="0057202A" w:rsidRDefault="005857F7" w:rsidP="00984DDD">
            <w:pPr>
              <w:pStyle w:val="Paragrafoelenco"/>
              <w:numPr>
                <w:ilvl w:val="0"/>
                <w:numId w:val="1"/>
              </w:numPr>
              <w:spacing w:line="200" w:lineRule="exact"/>
              <w:ind w:left="213" w:hanging="213"/>
              <w:jc w:val="center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60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57F7" w:rsidRPr="0057202A" w:rsidRDefault="005857F7" w:rsidP="00984DDD">
            <w:pPr>
              <w:pStyle w:val="Paragrafoelenco"/>
              <w:numPr>
                <w:ilvl w:val="0"/>
                <w:numId w:val="2"/>
              </w:numPr>
              <w:spacing w:line="200" w:lineRule="exact"/>
              <w:ind w:left="355" w:hanging="284"/>
              <w:jc w:val="center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11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57F7" w:rsidRPr="0057202A" w:rsidRDefault="005857F7" w:rsidP="00984DDD">
            <w:pPr>
              <w:pStyle w:val="Paragrafoelenco"/>
              <w:numPr>
                <w:ilvl w:val="0"/>
                <w:numId w:val="3"/>
              </w:numPr>
              <w:spacing w:line="200" w:lineRule="exact"/>
              <w:ind w:left="213" w:hanging="263"/>
              <w:jc w:val="center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857F7" w:rsidRPr="0057202A" w:rsidRDefault="005857F7" w:rsidP="00984DDD">
            <w:pPr>
              <w:pStyle w:val="Paragrafoelenco"/>
              <w:numPr>
                <w:ilvl w:val="0"/>
                <w:numId w:val="1"/>
              </w:numPr>
              <w:spacing w:line="200" w:lineRule="exact"/>
              <w:ind w:left="214" w:hanging="214"/>
              <w:jc w:val="center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</w:p>
        </w:tc>
      </w:tr>
      <w:tr w:rsidR="00C06078" w:rsidRPr="00985C02" w:rsidTr="00C06078">
        <w:trPr>
          <w:trHeight w:val="412"/>
          <w:jc w:val="center"/>
        </w:trPr>
        <w:tc>
          <w:tcPr>
            <w:tcW w:w="46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57F7" w:rsidRPr="00985C02" w:rsidRDefault="005857F7" w:rsidP="00C06078">
            <w:pPr>
              <w:snapToGrid w:val="0"/>
              <w:spacing w:line="200" w:lineRule="exact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985C02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>Adattamento lessicale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57F7" w:rsidRPr="0057202A" w:rsidRDefault="005857F7" w:rsidP="00984DDD">
            <w:pPr>
              <w:pStyle w:val="Paragrafoelenco"/>
              <w:numPr>
                <w:ilvl w:val="0"/>
                <w:numId w:val="1"/>
              </w:numPr>
              <w:spacing w:line="200" w:lineRule="exact"/>
              <w:ind w:left="213" w:hanging="213"/>
              <w:jc w:val="center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60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57F7" w:rsidRPr="0057202A" w:rsidRDefault="005857F7" w:rsidP="00984DDD">
            <w:pPr>
              <w:pStyle w:val="Paragrafoelenco"/>
              <w:numPr>
                <w:ilvl w:val="0"/>
                <w:numId w:val="2"/>
              </w:numPr>
              <w:spacing w:line="200" w:lineRule="exact"/>
              <w:ind w:left="355" w:hanging="284"/>
              <w:jc w:val="center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11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57F7" w:rsidRPr="0057202A" w:rsidRDefault="005857F7" w:rsidP="00984DDD">
            <w:pPr>
              <w:pStyle w:val="Paragrafoelenco"/>
              <w:numPr>
                <w:ilvl w:val="0"/>
                <w:numId w:val="3"/>
              </w:numPr>
              <w:spacing w:line="200" w:lineRule="exact"/>
              <w:ind w:left="213" w:hanging="263"/>
              <w:jc w:val="center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57F7" w:rsidRPr="0057202A" w:rsidRDefault="005857F7" w:rsidP="00984DDD">
            <w:pPr>
              <w:pStyle w:val="Paragrafoelenco"/>
              <w:numPr>
                <w:ilvl w:val="0"/>
                <w:numId w:val="1"/>
              </w:numPr>
              <w:spacing w:line="200" w:lineRule="exact"/>
              <w:ind w:left="214" w:hanging="214"/>
              <w:jc w:val="center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</w:p>
        </w:tc>
      </w:tr>
      <w:tr w:rsidR="00C06078" w:rsidRPr="00985C02" w:rsidTr="00C06078">
        <w:trPr>
          <w:trHeight w:val="276"/>
          <w:jc w:val="center"/>
        </w:trPr>
        <w:tc>
          <w:tcPr>
            <w:tcW w:w="46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57F7" w:rsidRPr="00985C02" w:rsidRDefault="005857F7" w:rsidP="00C06078">
            <w:pPr>
              <w:spacing w:line="200" w:lineRule="exact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985C02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>Utilizzo della punteggiatura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57F7" w:rsidRPr="0057202A" w:rsidRDefault="005857F7" w:rsidP="00984DDD">
            <w:pPr>
              <w:pStyle w:val="Paragrafoelenco"/>
              <w:numPr>
                <w:ilvl w:val="0"/>
                <w:numId w:val="1"/>
              </w:numPr>
              <w:spacing w:line="200" w:lineRule="exact"/>
              <w:ind w:left="213" w:hanging="213"/>
              <w:jc w:val="center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60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57F7" w:rsidRPr="0057202A" w:rsidRDefault="005857F7" w:rsidP="00984DDD">
            <w:pPr>
              <w:pStyle w:val="Paragrafoelenco"/>
              <w:numPr>
                <w:ilvl w:val="0"/>
                <w:numId w:val="2"/>
              </w:numPr>
              <w:spacing w:line="200" w:lineRule="exact"/>
              <w:ind w:left="355" w:hanging="284"/>
              <w:jc w:val="center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11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57F7" w:rsidRPr="0057202A" w:rsidRDefault="005857F7" w:rsidP="00984DDD">
            <w:pPr>
              <w:pStyle w:val="Paragrafoelenco"/>
              <w:numPr>
                <w:ilvl w:val="0"/>
                <w:numId w:val="3"/>
              </w:numPr>
              <w:spacing w:line="200" w:lineRule="exact"/>
              <w:ind w:left="213" w:hanging="263"/>
              <w:jc w:val="center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57F7" w:rsidRPr="0057202A" w:rsidRDefault="005857F7" w:rsidP="00984DDD">
            <w:pPr>
              <w:pStyle w:val="Paragrafoelenco"/>
              <w:numPr>
                <w:ilvl w:val="0"/>
                <w:numId w:val="1"/>
              </w:numPr>
              <w:spacing w:line="200" w:lineRule="exact"/>
              <w:ind w:left="214" w:hanging="214"/>
              <w:jc w:val="center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</w:p>
        </w:tc>
      </w:tr>
      <w:tr w:rsidR="00C06078" w:rsidRPr="00985C02" w:rsidTr="00C06078">
        <w:trPr>
          <w:trHeight w:val="272"/>
          <w:jc w:val="center"/>
        </w:trPr>
        <w:tc>
          <w:tcPr>
            <w:tcW w:w="46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57F7" w:rsidRPr="00985C02" w:rsidRDefault="005857F7" w:rsidP="00C06078">
            <w:pPr>
              <w:spacing w:line="200" w:lineRule="exact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  <w:r w:rsidRPr="00985C02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>Concordanza, genere/numero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57F7" w:rsidRPr="0057202A" w:rsidRDefault="005857F7" w:rsidP="00984DDD">
            <w:pPr>
              <w:pStyle w:val="Paragrafoelenco"/>
              <w:numPr>
                <w:ilvl w:val="0"/>
                <w:numId w:val="1"/>
              </w:numPr>
              <w:spacing w:line="200" w:lineRule="exact"/>
              <w:ind w:left="213" w:hanging="213"/>
              <w:jc w:val="center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60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57F7" w:rsidRPr="0057202A" w:rsidRDefault="005857F7" w:rsidP="00984DDD">
            <w:pPr>
              <w:pStyle w:val="Paragrafoelenco"/>
              <w:numPr>
                <w:ilvl w:val="0"/>
                <w:numId w:val="2"/>
              </w:numPr>
              <w:spacing w:line="200" w:lineRule="exact"/>
              <w:ind w:left="355" w:hanging="284"/>
              <w:jc w:val="center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11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57F7" w:rsidRPr="0057202A" w:rsidRDefault="005857F7" w:rsidP="00984DDD">
            <w:pPr>
              <w:pStyle w:val="Paragrafoelenco"/>
              <w:numPr>
                <w:ilvl w:val="0"/>
                <w:numId w:val="3"/>
              </w:numPr>
              <w:spacing w:line="200" w:lineRule="exact"/>
              <w:ind w:left="213" w:hanging="263"/>
              <w:jc w:val="center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57F7" w:rsidRPr="0057202A" w:rsidRDefault="005857F7" w:rsidP="00984DDD">
            <w:pPr>
              <w:pStyle w:val="Paragrafoelenco"/>
              <w:numPr>
                <w:ilvl w:val="0"/>
                <w:numId w:val="1"/>
              </w:numPr>
              <w:spacing w:line="200" w:lineRule="exact"/>
              <w:ind w:left="214" w:hanging="214"/>
              <w:jc w:val="center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</w:p>
        </w:tc>
      </w:tr>
      <w:tr w:rsidR="00C06078" w:rsidRPr="00985C02" w:rsidTr="00C06078">
        <w:trPr>
          <w:trHeight w:val="236"/>
          <w:jc w:val="center"/>
        </w:trPr>
        <w:tc>
          <w:tcPr>
            <w:tcW w:w="46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57F7" w:rsidRPr="00985C02" w:rsidRDefault="005857F7" w:rsidP="00C06078">
            <w:pPr>
              <w:spacing w:line="200" w:lineRule="exact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985C02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>Concordanza tempi verbali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57F7" w:rsidRPr="0057202A" w:rsidRDefault="005857F7" w:rsidP="00984DDD">
            <w:pPr>
              <w:pStyle w:val="Paragrafoelenco"/>
              <w:numPr>
                <w:ilvl w:val="0"/>
                <w:numId w:val="1"/>
              </w:numPr>
              <w:spacing w:line="200" w:lineRule="exact"/>
              <w:ind w:left="213" w:hanging="213"/>
              <w:jc w:val="center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60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57F7" w:rsidRPr="0057202A" w:rsidRDefault="005857F7" w:rsidP="00984DDD">
            <w:pPr>
              <w:pStyle w:val="Paragrafoelenco"/>
              <w:numPr>
                <w:ilvl w:val="0"/>
                <w:numId w:val="2"/>
              </w:numPr>
              <w:spacing w:line="200" w:lineRule="exact"/>
              <w:ind w:left="355" w:hanging="284"/>
              <w:jc w:val="center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11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57F7" w:rsidRPr="0057202A" w:rsidRDefault="005857F7" w:rsidP="00984DDD">
            <w:pPr>
              <w:pStyle w:val="Paragrafoelenco"/>
              <w:numPr>
                <w:ilvl w:val="0"/>
                <w:numId w:val="3"/>
              </w:numPr>
              <w:spacing w:line="200" w:lineRule="exact"/>
              <w:ind w:left="213" w:hanging="263"/>
              <w:jc w:val="center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57F7" w:rsidRPr="0057202A" w:rsidRDefault="005857F7" w:rsidP="00984DDD">
            <w:pPr>
              <w:pStyle w:val="Paragrafoelenco"/>
              <w:numPr>
                <w:ilvl w:val="0"/>
                <w:numId w:val="1"/>
              </w:numPr>
              <w:spacing w:line="200" w:lineRule="exact"/>
              <w:ind w:left="214" w:hanging="214"/>
              <w:jc w:val="center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</w:p>
        </w:tc>
      </w:tr>
      <w:tr w:rsidR="00C06078" w:rsidRPr="00985C02" w:rsidTr="00C06078">
        <w:trPr>
          <w:trHeight w:val="342"/>
          <w:jc w:val="center"/>
        </w:trPr>
        <w:tc>
          <w:tcPr>
            <w:tcW w:w="46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57F7" w:rsidRPr="00985C02" w:rsidRDefault="005857F7" w:rsidP="00C06078">
            <w:pPr>
              <w:spacing w:line="200" w:lineRule="exact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  <w:r w:rsidRPr="00985C02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>Lunghezza testo adeguata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57F7" w:rsidRPr="0057202A" w:rsidRDefault="005857F7" w:rsidP="00984DDD">
            <w:pPr>
              <w:pStyle w:val="Paragrafoelenco"/>
              <w:numPr>
                <w:ilvl w:val="0"/>
                <w:numId w:val="1"/>
              </w:numPr>
              <w:spacing w:line="200" w:lineRule="exact"/>
              <w:ind w:left="213" w:hanging="213"/>
              <w:jc w:val="center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60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57F7" w:rsidRPr="0057202A" w:rsidRDefault="005857F7" w:rsidP="00984DDD">
            <w:pPr>
              <w:pStyle w:val="Paragrafoelenco"/>
              <w:numPr>
                <w:ilvl w:val="0"/>
                <w:numId w:val="2"/>
              </w:numPr>
              <w:spacing w:line="200" w:lineRule="exact"/>
              <w:ind w:left="355" w:hanging="284"/>
              <w:jc w:val="center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11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57F7" w:rsidRPr="0057202A" w:rsidRDefault="005857F7" w:rsidP="00984DDD">
            <w:pPr>
              <w:pStyle w:val="Paragrafoelenco"/>
              <w:numPr>
                <w:ilvl w:val="0"/>
                <w:numId w:val="3"/>
              </w:numPr>
              <w:spacing w:line="200" w:lineRule="exact"/>
              <w:ind w:left="213" w:hanging="263"/>
              <w:jc w:val="center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57F7" w:rsidRPr="0057202A" w:rsidRDefault="005857F7" w:rsidP="00984DDD">
            <w:pPr>
              <w:pStyle w:val="Paragrafoelenco"/>
              <w:numPr>
                <w:ilvl w:val="0"/>
                <w:numId w:val="1"/>
              </w:numPr>
              <w:spacing w:line="200" w:lineRule="exact"/>
              <w:ind w:left="214" w:hanging="214"/>
              <w:jc w:val="center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</w:p>
        </w:tc>
      </w:tr>
      <w:tr w:rsidR="00F756A3" w:rsidRPr="00985C02" w:rsidTr="00C060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410"/>
          <w:jc w:val="center"/>
        </w:trPr>
        <w:tc>
          <w:tcPr>
            <w:tcW w:w="973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23F0E" w:rsidRDefault="00E23F0E" w:rsidP="00C06078">
            <w:pPr>
              <w:spacing w:line="200" w:lineRule="exact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</w:p>
          <w:p w:rsidR="00F756A3" w:rsidRPr="00E23F0E" w:rsidRDefault="00E23F0E" w:rsidP="00C06078">
            <w:pPr>
              <w:spacing w:line="200" w:lineRule="exact"/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 w:rsidRPr="00E23F0E"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 xml:space="preserve">DESCRIZIONE APPRENDIMENTO  LINGUA STRANIERA </w:t>
            </w:r>
            <w:r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 xml:space="preserve">       </w:t>
            </w:r>
            <w:r w:rsidRPr="00E23F0E"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 xml:space="preserve"> </w:t>
            </w:r>
            <w:r w:rsidR="00C7648B"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 xml:space="preserve"> </w:t>
            </w:r>
            <w:r w:rsidRPr="00E23F0E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>(compilare se significativo per l’allievo/a)</w:t>
            </w:r>
          </w:p>
        </w:tc>
      </w:tr>
      <w:tr w:rsidR="00C7648B" w:rsidRPr="00985C02" w:rsidTr="00C060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410"/>
          <w:jc w:val="center"/>
        </w:trPr>
        <w:tc>
          <w:tcPr>
            <w:tcW w:w="3043" w:type="dxa"/>
            <w:vMerge w:val="restart"/>
            <w:tcBorders>
              <w:top w:val="single" w:sz="4" w:space="0" w:color="auto"/>
            </w:tcBorders>
            <w:vAlign w:val="center"/>
          </w:tcPr>
          <w:p w:rsidR="00AE6D86" w:rsidRPr="00985C02" w:rsidRDefault="00AE6D86" w:rsidP="00C06078">
            <w:pPr>
              <w:spacing w:line="200" w:lineRule="exact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E23F0E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INDICARE QUALI LINGUE</w:t>
            </w:r>
          </w:p>
        </w:tc>
        <w:tc>
          <w:tcPr>
            <w:tcW w:w="6696" w:type="dxa"/>
            <w:gridSpan w:val="14"/>
            <w:tcBorders>
              <w:top w:val="single" w:sz="4" w:space="0" w:color="auto"/>
            </w:tcBorders>
          </w:tcPr>
          <w:p w:rsidR="00AE6D86" w:rsidRPr="00985C02" w:rsidRDefault="00AE6D86" w:rsidP="00C06078">
            <w:pPr>
              <w:spacing w:line="200" w:lineRule="exact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 w:rsidRPr="00985C02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L2</w:t>
            </w:r>
          </w:p>
        </w:tc>
      </w:tr>
      <w:tr w:rsidR="00C7648B" w:rsidRPr="00985C02" w:rsidTr="00C060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410"/>
          <w:jc w:val="center"/>
        </w:trPr>
        <w:tc>
          <w:tcPr>
            <w:tcW w:w="3043" w:type="dxa"/>
            <w:vMerge/>
          </w:tcPr>
          <w:p w:rsidR="00AE6D86" w:rsidRPr="00985C02" w:rsidRDefault="00AE6D86" w:rsidP="00C06078">
            <w:pPr>
              <w:spacing w:line="200" w:lineRule="exact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6696" w:type="dxa"/>
            <w:gridSpan w:val="14"/>
          </w:tcPr>
          <w:p w:rsidR="00AE6D86" w:rsidRPr="00985C02" w:rsidRDefault="00AE6D86" w:rsidP="00C06078">
            <w:pPr>
              <w:spacing w:line="200" w:lineRule="exact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 w:rsidRPr="00985C02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L3</w:t>
            </w:r>
          </w:p>
        </w:tc>
      </w:tr>
      <w:tr w:rsidR="00C06078" w:rsidRPr="00985C02" w:rsidTr="00C060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202"/>
          <w:jc w:val="center"/>
        </w:trPr>
        <w:tc>
          <w:tcPr>
            <w:tcW w:w="3043" w:type="dxa"/>
          </w:tcPr>
          <w:p w:rsidR="000D696F" w:rsidRPr="00985C02" w:rsidRDefault="000D696F" w:rsidP="00C06078">
            <w:pPr>
              <w:spacing w:line="200" w:lineRule="exact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857" w:type="dxa"/>
          </w:tcPr>
          <w:p w:rsidR="000D696F" w:rsidRPr="00F8660B" w:rsidRDefault="00F8660B" w:rsidP="00C06078">
            <w:pPr>
              <w:spacing w:line="200" w:lineRule="exact"/>
              <w:jc w:val="center"/>
              <w:rPr>
                <w:rFonts w:ascii="Arial" w:eastAsia="MS Mincho" w:hAnsi="Arial" w:cs="Arial"/>
                <w:b/>
                <w:sz w:val="18"/>
                <w:szCs w:val="20"/>
                <w:lang w:eastAsia="ja-JP"/>
              </w:rPr>
            </w:pPr>
            <w:r w:rsidRPr="00F8660B">
              <w:rPr>
                <w:rFonts w:ascii="Arial" w:eastAsia="MS Mincho" w:hAnsi="Arial" w:cs="Arial"/>
                <w:b/>
                <w:sz w:val="18"/>
                <w:szCs w:val="20"/>
                <w:lang w:eastAsia="ja-JP"/>
              </w:rPr>
              <w:t>sempre</w:t>
            </w:r>
          </w:p>
        </w:tc>
        <w:tc>
          <w:tcPr>
            <w:tcW w:w="910" w:type="dxa"/>
            <w:gridSpan w:val="3"/>
          </w:tcPr>
          <w:p w:rsidR="000D696F" w:rsidRPr="00F8660B" w:rsidRDefault="00F8660B" w:rsidP="00C06078">
            <w:pPr>
              <w:spacing w:line="200" w:lineRule="exact"/>
              <w:jc w:val="center"/>
              <w:rPr>
                <w:rFonts w:ascii="Arial" w:eastAsia="MS Mincho" w:hAnsi="Arial" w:cs="Arial"/>
                <w:b/>
                <w:sz w:val="18"/>
                <w:szCs w:val="20"/>
                <w:lang w:eastAsia="ja-JP"/>
              </w:rPr>
            </w:pPr>
            <w:r w:rsidRPr="00F8660B">
              <w:rPr>
                <w:rFonts w:ascii="Arial" w:eastAsia="MS Mincho" w:hAnsi="Arial" w:cs="Arial"/>
                <w:b/>
                <w:sz w:val="18"/>
                <w:szCs w:val="20"/>
                <w:lang w:eastAsia="ja-JP"/>
              </w:rPr>
              <w:t>talvolta</w:t>
            </w:r>
          </w:p>
        </w:tc>
        <w:tc>
          <w:tcPr>
            <w:tcW w:w="1206" w:type="dxa"/>
            <w:gridSpan w:val="2"/>
          </w:tcPr>
          <w:p w:rsidR="000D696F" w:rsidRPr="00F8660B" w:rsidRDefault="00F8660B" w:rsidP="00C06078">
            <w:pPr>
              <w:spacing w:line="200" w:lineRule="exact"/>
              <w:jc w:val="center"/>
              <w:rPr>
                <w:rFonts w:ascii="Arial" w:eastAsia="MS Mincho" w:hAnsi="Arial" w:cs="Arial"/>
                <w:b/>
                <w:sz w:val="18"/>
                <w:szCs w:val="20"/>
                <w:lang w:eastAsia="ja-JP"/>
              </w:rPr>
            </w:pPr>
            <w:r w:rsidRPr="00F8660B">
              <w:rPr>
                <w:rFonts w:ascii="Arial" w:eastAsia="MS Mincho" w:hAnsi="Arial" w:cs="Arial"/>
                <w:b/>
                <w:sz w:val="18"/>
                <w:szCs w:val="20"/>
                <w:lang w:eastAsia="ja-JP"/>
              </w:rPr>
              <w:t>raramente</w:t>
            </w:r>
          </w:p>
        </w:tc>
        <w:tc>
          <w:tcPr>
            <w:tcW w:w="795" w:type="dxa"/>
            <w:gridSpan w:val="3"/>
          </w:tcPr>
          <w:p w:rsidR="000D696F" w:rsidRPr="00F8660B" w:rsidRDefault="00F8660B" w:rsidP="00C06078">
            <w:pPr>
              <w:spacing w:line="200" w:lineRule="exact"/>
              <w:jc w:val="center"/>
              <w:rPr>
                <w:rFonts w:ascii="Arial" w:eastAsia="MS Mincho" w:hAnsi="Arial" w:cs="Arial"/>
                <w:b/>
                <w:sz w:val="18"/>
                <w:szCs w:val="20"/>
                <w:lang w:eastAsia="ja-JP"/>
              </w:rPr>
            </w:pPr>
            <w:r w:rsidRPr="00F8660B">
              <w:rPr>
                <w:rFonts w:ascii="Arial" w:eastAsia="MS Mincho" w:hAnsi="Arial" w:cs="Arial"/>
                <w:b/>
                <w:sz w:val="18"/>
                <w:szCs w:val="20"/>
                <w:lang w:eastAsia="ja-JP"/>
              </w:rPr>
              <w:t>mai</w:t>
            </w:r>
          </w:p>
        </w:tc>
        <w:tc>
          <w:tcPr>
            <w:tcW w:w="2928" w:type="dxa"/>
            <w:gridSpan w:val="5"/>
          </w:tcPr>
          <w:p w:rsidR="000D696F" w:rsidRPr="00F8660B" w:rsidRDefault="00F8660B" w:rsidP="00C06078">
            <w:pPr>
              <w:spacing w:line="200" w:lineRule="exact"/>
              <w:jc w:val="center"/>
              <w:rPr>
                <w:rFonts w:ascii="Arial" w:eastAsia="MS Mincho" w:hAnsi="Arial" w:cs="Arial"/>
                <w:b/>
                <w:sz w:val="18"/>
                <w:szCs w:val="20"/>
                <w:lang w:eastAsia="ja-JP"/>
              </w:rPr>
            </w:pPr>
            <w:r w:rsidRPr="00F8660B">
              <w:rPr>
                <w:rFonts w:ascii="Arial" w:eastAsia="MS Mincho" w:hAnsi="Arial" w:cs="Arial"/>
                <w:b/>
                <w:sz w:val="18"/>
                <w:szCs w:val="20"/>
                <w:lang w:eastAsia="ja-JP"/>
              </w:rPr>
              <w:t>esempi</w:t>
            </w:r>
          </w:p>
        </w:tc>
      </w:tr>
      <w:tr w:rsidR="00C06078" w:rsidRPr="00985C02" w:rsidTr="00C060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249"/>
          <w:jc w:val="center"/>
        </w:trPr>
        <w:tc>
          <w:tcPr>
            <w:tcW w:w="3043" w:type="dxa"/>
          </w:tcPr>
          <w:p w:rsidR="000D696F" w:rsidRPr="00985C02" w:rsidRDefault="00E23F0E" w:rsidP="00C06078">
            <w:pPr>
              <w:spacing w:line="200" w:lineRule="exact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 w:rsidRPr="00985C02">
              <w:rPr>
                <w:rFonts w:ascii="Arial" w:eastAsia="MS Mincho" w:hAnsi="Arial" w:cs="Arial"/>
                <w:sz w:val="18"/>
                <w:szCs w:val="20"/>
                <w:lang w:eastAsia="ja-JP"/>
              </w:rPr>
              <w:t>Errori nello spelling</w:t>
            </w:r>
          </w:p>
        </w:tc>
        <w:tc>
          <w:tcPr>
            <w:tcW w:w="857" w:type="dxa"/>
            <w:vAlign w:val="center"/>
          </w:tcPr>
          <w:p w:rsidR="000D696F" w:rsidRPr="00E23F0E" w:rsidRDefault="000D696F" w:rsidP="00984DDD">
            <w:pPr>
              <w:pStyle w:val="Paragrafoelenco"/>
              <w:numPr>
                <w:ilvl w:val="0"/>
                <w:numId w:val="1"/>
              </w:numPr>
              <w:spacing w:line="200" w:lineRule="exact"/>
              <w:ind w:left="175" w:hanging="219"/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</w:p>
        </w:tc>
        <w:tc>
          <w:tcPr>
            <w:tcW w:w="910" w:type="dxa"/>
            <w:gridSpan w:val="3"/>
            <w:vAlign w:val="center"/>
          </w:tcPr>
          <w:p w:rsidR="000D696F" w:rsidRPr="00E23F0E" w:rsidRDefault="000D696F" w:rsidP="00984DDD">
            <w:pPr>
              <w:pStyle w:val="Paragrafoelenco"/>
              <w:numPr>
                <w:ilvl w:val="0"/>
                <w:numId w:val="1"/>
              </w:numPr>
              <w:spacing w:line="200" w:lineRule="exact"/>
              <w:ind w:left="175" w:hanging="219"/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</w:p>
        </w:tc>
        <w:tc>
          <w:tcPr>
            <w:tcW w:w="1206" w:type="dxa"/>
            <w:gridSpan w:val="2"/>
            <w:vAlign w:val="center"/>
          </w:tcPr>
          <w:p w:rsidR="000D696F" w:rsidRPr="00E23F0E" w:rsidRDefault="000D696F" w:rsidP="00984DDD">
            <w:pPr>
              <w:pStyle w:val="Paragrafoelenco"/>
              <w:numPr>
                <w:ilvl w:val="0"/>
                <w:numId w:val="1"/>
              </w:numPr>
              <w:spacing w:line="200" w:lineRule="exact"/>
              <w:ind w:left="175" w:hanging="219"/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</w:p>
        </w:tc>
        <w:tc>
          <w:tcPr>
            <w:tcW w:w="795" w:type="dxa"/>
            <w:gridSpan w:val="3"/>
            <w:vAlign w:val="center"/>
          </w:tcPr>
          <w:p w:rsidR="000D696F" w:rsidRPr="00E23F0E" w:rsidRDefault="000D696F" w:rsidP="00984DDD">
            <w:pPr>
              <w:pStyle w:val="Paragrafoelenco"/>
              <w:numPr>
                <w:ilvl w:val="0"/>
                <w:numId w:val="1"/>
              </w:numPr>
              <w:spacing w:line="200" w:lineRule="exact"/>
              <w:ind w:left="175" w:hanging="219"/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</w:p>
        </w:tc>
        <w:tc>
          <w:tcPr>
            <w:tcW w:w="2928" w:type="dxa"/>
            <w:gridSpan w:val="5"/>
          </w:tcPr>
          <w:p w:rsidR="000D696F" w:rsidRPr="00985C02" w:rsidRDefault="000D696F" w:rsidP="00C06078">
            <w:pPr>
              <w:spacing w:line="200" w:lineRule="exact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</w:p>
        </w:tc>
      </w:tr>
      <w:tr w:rsidR="00C06078" w:rsidRPr="00985C02" w:rsidTr="00C060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72"/>
          <w:jc w:val="center"/>
        </w:trPr>
        <w:tc>
          <w:tcPr>
            <w:tcW w:w="3043" w:type="dxa"/>
          </w:tcPr>
          <w:p w:rsidR="000D696F" w:rsidRPr="00985C02" w:rsidRDefault="00E23F0E" w:rsidP="00C06078">
            <w:pPr>
              <w:spacing w:line="200" w:lineRule="exact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 w:rsidRPr="00985C02">
              <w:rPr>
                <w:rFonts w:ascii="Arial" w:eastAsia="MS Mincho" w:hAnsi="Arial" w:cs="Arial"/>
                <w:sz w:val="18"/>
                <w:szCs w:val="20"/>
                <w:lang w:eastAsia="ja-JP"/>
              </w:rPr>
              <w:t>Errori nella scrittura</w:t>
            </w:r>
          </w:p>
        </w:tc>
        <w:tc>
          <w:tcPr>
            <w:tcW w:w="857" w:type="dxa"/>
            <w:vAlign w:val="center"/>
          </w:tcPr>
          <w:p w:rsidR="000D696F" w:rsidRPr="00E23F0E" w:rsidRDefault="000D696F" w:rsidP="00984DDD">
            <w:pPr>
              <w:pStyle w:val="Paragrafoelenco"/>
              <w:numPr>
                <w:ilvl w:val="0"/>
                <w:numId w:val="1"/>
              </w:numPr>
              <w:spacing w:line="200" w:lineRule="exact"/>
              <w:ind w:left="175" w:hanging="219"/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</w:p>
        </w:tc>
        <w:tc>
          <w:tcPr>
            <w:tcW w:w="910" w:type="dxa"/>
            <w:gridSpan w:val="3"/>
            <w:vAlign w:val="center"/>
          </w:tcPr>
          <w:p w:rsidR="000D696F" w:rsidRPr="00E23F0E" w:rsidRDefault="000D696F" w:rsidP="00984DDD">
            <w:pPr>
              <w:pStyle w:val="Paragrafoelenco"/>
              <w:numPr>
                <w:ilvl w:val="0"/>
                <w:numId w:val="1"/>
              </w:numPr>
              <w:spacing w:line="200" w:lineRule="exact"/>
              <w:ind w:left="175" w:hanging="219"/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</w:p>
        </w:tc>
        <w:tc>
          <w:tcPr>
            <w:tcW w:w="1206" w:type="dxa"/>
            <w:gridSpan w:val="2"/>
            <w:vAlign w:val="center"/>
          </w:tcPr>
          <w:p w:rsidR="000D696F" w:rsidRPr="00E23F0E" w:rsidRDefault="000D696F" w:rsidP="00984DDD">
            <w:pPr>
              <w:pStyle w:val="Paragrafoelenco"/>
              <w:numPr>
                <w:ilvl w:val="0"/>
                <w:numId w:val="1"/>
              </w:numPr>
              <w:spacing w:line="200" w:lineRule="exact"/>
              <w:ind w:left="175" w:hanging="219"/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</w:p>
        </w:tc>
        <w:tc>
          <w:tcPr>
            <w:tcW w:w="795" w:type="dxa"/>
            <w:gridSpan w:val="3"/>
            <w:vAlign w:val="center"/>
          </w:tcPr>
          <w:p w:rsidR="000D696F" w:rsidRPr="00E23F0E" w:rsidRDefault="000D696F" w:rsidP="00984DDD">
            <w:pPr>
              <w:pStyle w:val="Paragrafoelenco"/>
              <w:numPr>
                <w:ilvl w:val="0"/>
                <w:numId w:val="1"/>
              </w:numPr>
              <w:spacing w:line="200" w:lineRule="exact"/>
              <w:ind w:left="175" w:hanging="219"/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</w:p>
        </w:tc>
        <w:tc>
          <w:tcPr>
            <w:tcW w:w="2928" w:type="dxa"/>
            <w:gridSpan w:val="5"/>
          </w:tcPr>
          <w:p w:rsidR="000D696F" w:rsidRPr="00985C02" w:rsidRDefault="000D696F" w:rsidP="00C06078">
            <w:pPr>
              <w:spacing w:line="200" w:lineRule="exact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</w:p>
          <w:p w:rsidR="000D696F" w:rsidRPr="00985C02" w:rsidRDefault="000D696F" w:rsidP="00C06078">
            <w:pPr>
              <w:spacing w:line="200" w:lineRule="exact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</w:p>
        </w:tc>
      </w:tr>
      <w:tr w:rsidR="00C06078" w:rsidRPr="00985C02" w:rsidTr="00C060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254"/>
          <w:jc w:val="center"/>
        </w:trPr>
        <w:tc>
          <w:tcPr>
            <w:tcW w:w="3043" w:type="dxa"/>
          </w:tcPr>
          <w:p w:rsidR="000D696F" w:rsidRPr="00985C02" w:rsidRDefault="00E23F0E" w:rsidP="00C06078">
            <w:pPr>
              <w:spacing w:line="200" w:lineRule="exact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 w:rsidRPr="00985C02">
              <w:rPr>
                <w:rFonts w:ascii="Arial" w:eastAsia="MS Mincho" w:hAnsi="Arial" w:cs="Arial"/>
                <w:sz w:val="18"/>
                <w:szCs w:val="20"/>
                <w:lang w:eastAsia="ja-JP"/>
              </w:rPr>
              <w:t>Errori nella lettura</w:t>
            </w:r>
          </w:p>
        </w:tc>
        <w:tc>
          <w:tcPr>
            <w:tcW w:w="857" w:type="dxa"/>
            <w:vAlign w:val="center"/>
          </w:tcPr>
          <w:p w:rsidR="000D696F" w:rsidRPr="00E23F0E" w:rsidRDefault="000D696F" w:rsidP="00984DDD">
            <w:pPr>
              <w:pStyle w:val="Paragrafoelenco"/>
              <w:numPr>
                <w:ilvl w:val="0"/>
                <w:numId w:val="1"/>
              </w:numPr>
              <w:spacing w:line="200" w:lineRule="exact"/>
              <w:ind w:left="175" w:hanging="219"/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</w:p>
        </w:tc>
        <w:tc>
          <w:tcPr>
            <w:tcW w:w="910" w:type="dxa"/>
            <w:gridSpan w:val="3"/>
            <w:vAlign w:val="center"/>
          </w:tcPr>
          <w:p w:rsidR="000D696F" w:rsidRPr="00E23F0E" w:rsidRDefault="000D696F" w:rsidP="00984DDD">
            <w:pPr>
              <w:pStyle w:val="Paragrafoelenco"/>
              <w:numPr>
                <w:ilvl w:val="0"/>
                <w:numId w:val="1"/>
              </w:numPr>
              <w:spacing w:line="200" w:lineRule="exact"/>
              <w:ind w:left="175" w:hanging="219"/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</w:p>
        </w:tc>
        <w:tc>
          <w:tcPr>
            <w:tcW w:w="1206" w:type="dxa"/>
            <w:gridSpan w:val="2"/>
            <w:vAlign w:val="center"/>
          </w:tcPr>
          <w:p w:rsidR="000D696F" w:rsidRPr="00E23F0E" w:rsidRDefault="000D696F" w:rsidP="00984DDD">
            <w:pPr>
              <w:pStyle w:val="Paragrafoelenco"/>
              <w:numPr>
                <w:ilvl w:val="0"/>
                <w:numId w:val="1"/>
              </w:numPr>
              <w:spacing w:line="200" w:lineRule="exact"/>
              <w:ind w:left="175" w:hanging="219"/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</w:p>
        </w:tc>
        <w:tc>
          <w:tcPr>
            <w:tcW w:w="795" w:type="dxa"/>
            <w:gridSpan w:val="3"/>
            <w:vAlign w:val="center"/>
          </w:tcPr>
          <w:p w:rsidR="000D696F" w:rsidRPr="00E23F0E" w:rsidRDefault="000D696F" w:rsidP="00984DDD">
            <w:pPr>
              <w:pStyle w:val="Paragrafoelenco"/>
              <w:numPr>
                <w:ilvl w:val="0"/>
                <w:numId w:val="1"/>
              </w:numPr>
              <w:spacing w:line="200" w:lineRule="exact"/>
              <w:ind w:left="175" w:hanging="219"/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</w:p>
        </w:tc>
        <w:tc>
          <w:tcPr>
            <w:tcW w:w="2928" w:type="dxa"/>
            <w:gridSpan w:val="5"/>
          </w:tcPr>
          <w:p w:rsidR="000D696F" w:rsidRPr="00985C02" w:rsidRDefault="000D696F" w:rsidP="00C06078">
            <w:pPr>
              <w:spacing w:line="200" w:lineRule="exact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</w:p>
          <w:p w:rsidR="000D696F" w:rsidRPr="00985C02" w:rsidRDefault="000D696F" w:rsidP="00C06078">
            <w:pPr>
              <w:spacing w:line="200" w:lineRule="exact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</w:p>
        </w:tc>
      </w:tr>
      <w:tr w:rsidR="00C06078" w:rsidRPr="00985C02" w:rsidTr="00C060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jc w:val="center"/>
        </w:trPr>
        <w:tc>
          <w:tcPr>
            <w:tcW w:w="3043" w:type="dxa"/>
          </w:tcPr>
          <w:p w:rsidR="000D696F" w:rsidRPr="00985C02" w:rsidRDefault="00E23F0E" w:rsidP="00C06078">
            <w:pPr>
              <w:spacing w:line="200" w:lineRule="exact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 w:rsidRPr="00985C02">
              <w:rPr>
                <w:rFonts w:ascii="Arial" w:eastAsia="MS Mincho" w:hAnsi="Arial" w:cs="Arial"/>
                <w:sz w:val="18"/>
                <w:szCs w:val="20"/>
                <w:lang w:eastAsia="ja-JP"/>
              </w:rPr>
              <w:t xml:space="preserve">Difficoltà persistenti nella pronuncia </w:t>
            </w:r>
          </w:p>
        </w:tc>
        <w:tc>
          <w:tcPr>
            <w:tcW w:w="857" w:type="dxa"/>
            <w:vAlign w:val="center"/>
          </w:tcPr>
          <w:p w:rsidR="000D696F" w:rsidRPr="00E23F0E" w:rsidRDefault="000D696F" w:rsidP="00984DDD">
            <w:pPr>
              <w:pStyle w:val="Paragrafoelenco"/>
              <w:numPr>
                <w:ilvl w:val="0"/>
                <w:numId w:val="1"/>
              </w:numPr>
              <w:spacing w:line="200" w:lineRule="exact"/>
              <w:ind w:left="175" w:hanging="219"/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</w:p>
        </w:tc>
        <w:tc>
          <w:tcPr>
            <w:tcW w:w="910" w:type="dxa"/>
            <w:gridSpan w:val="3"/>
            <w:vAlign w:val="center"/>
          </w:tcPr>
          <w:p w:rsidR="000D696F" w:rsidRPr="00E23F0E" w:rsidRDefault="000D696F" w:rsidP="00984DDD">
            <w:pPr>
              <w:pStyle w:val="Paragrafoelenco"/>
              <w:numPr>
                <w:ilvl w:val="0"/>
                <w:numId w:val="1"/>
              </w:numPr>
              <w:spacing w:line="200" w:lineRule="exact"/>
              <w:ind w:left="175" w:hanging="219"/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</w:p>
        </w:tc>
        <w:tc>
          <w:tcPr>
            <w:tcW w:w="1206" w:type="dxa"/>
            <w:gridSpan w:val="2"/>
            <w:vAlign w:val="center"/>
          </w:tcPr>
          <w:p w:rsidR="000D696F" w:rsidRPr="00E23F0E" w:rsidRDefault="000D696F" w:rsidP="00984DDD">
            <w:pPr>
              <w:pStyle w:val="Paragrafoelenco"/>
              <w:numPr>
                <w:ilvl w:val="0"/>
                <w:numId w:val="1"/>
              </w:numPr>
              <w:spacing w:line="200" w:lineRule="exact"/>
              <w:ind w:left="175" w:hanging="219"/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</w:p>
        </w:tc>
        <w:tc>
          <w:tcPr>
            <w:tcW w:w="795" w:type="dxa"/>
            <w:gridSpan w:val="3"/>
            <w:vAlign w:val="center"/>
          </w:tcPr>
          <w:p w:rsidR="000D696F" w:rsidRPr="00E23F0E" w:rsidRDefault="000D696F" w:rsidP="00984DDD">
            <w:pPr>
              <w:pStyle w:val="Paragrafoelenco"/>
              <w:numPr>
                <w:ilvl w:val="0"/>
                <w:numId w:val="1"/>
              </w:numPr>
              <w:spacing w:line="200" w:lineRule="exact"/>
              <w:ind w:left="175" w:hanging="219"/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</w:p>
        </w:tc>
        <w:tc>
          <w:tcPr>
            <w:tcW w:w="2928" w:type="dxa"/>
            <w:gridSpan w:val="5"/>
          </w:tcPr>
          <w:p w:rsidR="000D696F" w:rsidRPr="00985C02" w:rsidRDefault="000D696F" w:rsidP="00C06078">
            <w:pPr>
              <w:spacing w:line="200" w:lineRule="exact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</w:p>
        </w:tc>
      </w:tr>
      <w:tr w:rsidR="00C06078" w:rsidRPr="00985C02" w:rsidTr="00C060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jc w:val="center"/>
        </w:trPr>
        <w:tc>
          <w:tcPr>
            <w:tcW w:w="3043" w:type="dxa"/>
          </w:tcPr>
          <w:p w:rsidR="000D696F" w:rsidRPr="00985C02" w:rsidRDefault="00E23F0E" w:rsidP="00C06078">
            <w:pPr>
              <w:spacing w:line="200" w:lineRule="exact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 w:rsidRPr="00985C02">
              <w:rPr>
                <w:rFonts w:ascii="Arial" w:eastAsia="MS Mincho" w:hAnsi="Arial" w:cs="Arial"/>
                <w:sz w:val="18"/>
                <w:szCs w:val="20"/>
                <w:lang w:eastAsia="ja-JP"/>
              </w:rPr>
              <w:t>Difficoltà  persistenti nella trascrizione delle parole</w:t>
            </w:r>
          </w:p>
        </w:tc>
        <w:tc>
          <w:tcPr>
            <w:tcW w:w="857" w:type="dxa"/>
            <w:vAlign w:val="center"/>
          </w:tcPr>
          <w:p w:rsidR="000D696F" w:rsidRPr="00E23F0E" w:rsidRDefault="000D696F" w:rsidP="00984DDD">
            <w:pPr>
              <w:pStyle w:val="Paragrafoelenco"/>
              <w:numPr>
                <w:ilvl w:val="0"/>
                <w:numId w:val="1"/>
              </w:numPr>
              <w:spacing w:line="200" w:lineRule="exact"/>
              <w:ind w:left="175" w:hanging="219"/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</w:p>
        </w:tc>
        <w:tc>
          <w:tcPr>
            <w:tcW w:w="910" w:type="dxa"/>
            <w:gridSpan w:val="3"/>
            <w:vAlign w:val="center"/>
          </w:tcPr>
          <w:p w:rsidR="000D696F" w:rsidRPr="00E23F0E" w:rsidRDefault="000D696F" w:rsidP="00984DDD">
            <w:pPr>
              <w:pStyle w:val="Paragrafoelenco"/>
              <w:numPr>
                <w:ilvl w:val="0"/>
                <w:numId w:val="1"/>
              </w:numPr>
              <w:spacing w:line="200" w:lineRule="exact"/>
              <w:ind w:left="175" w:hanging="219"/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</w:p>
        </w:tc>
        <w:tc>
          <w:tcPr>
            <w:tcW w:w="1206" w:type="dxa"/>
            <w:gridSpan w:val="2"/>
            <w:vAlign w:val="center"/>
          </w:tcPr>
          <w:p w:rsidR="000D696F" w:rsidRPr="00E23F0E" w:rsidRDefault="000D696F" w:rsidP="00984DDD">
            <w:pPr>
              <w:pStyle w:val="Paragrafoelenco"/>
              <w:numPr>
                <w:ilvl w:val="0"/>
                <w:numId w:val="1"/>
              </w:numPr>
              <w:spacing w:line="200" w:lineRule="exact"/>
              <w:ind w:left="175" w:hanging="219"/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</w:p>
        </w:tc>
        <w:tc>
          <w:tcPr>
            <w:tcW w:w="795" w:type="dxa"/>
            <w:gridSpan w:val="3"/>
            <w:vAlign w:val="center"/>
          </w:tcPr>
          <w:p w:rsidR="000D696F" w:rsidRPr="00E23F0E" w:rsidRDefault="000D696F" w:rsidP="00984DDD">
            <w:pPr>
              <w:pStyle w:val="Paragrafoelenco"/>
              <w:numPr>
                <w:ilvl w:val="0"/>
                <w:numId w:val="1"/>
              </w:numPr>
              <w:spacing w:line="200" w:lineRule="exact"/>
              <w:ind w:left="175" w:hanging="219"/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</w:p>
        </w:tc>
        <w:tc>
          <w:tcPr>
            <w:tcW w:w="2928" w:type="dxa"/>
            <w:gridSpan w:val="5"/>
          </w:tcPr>
          <w:p w:rsidR="000D696F" w:rsidRPr="00985C02" w:rsidRDefault="000D696F" w:rsidP="00C06078">
            <w:pPr>
              <w:spacing w:line="200" w:lineRule="exact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</w:p>
        </w:tc>
      </w:tr>
      <w:tr w:rsidR="00C06078" w:rsidRPr="00985C02" w:rsidTr="00C060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jc w:val="center"/>
        </w:trPr>
        <w:tc>
          <w:tcPr>
            <w:tcW w:w="3043" w:type="dxa"/>
          </w:tcPr>
          <w:p w:rsidR="000D696F" w:rsidRPr="00985C02" w:rsidRDefault="00E23F0E" w:rsidP="00C06078">
            <w:pPr>
              <w:spacing w:line="200" w:lineRule="exact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 w:rsidRPr="00985C02">
              <w:rPr>
                <w:rFonts w:ascii="Arial" w:eastAsia="MS Mincho" w:hAnsi="Arial" w:cs="Arial"/>
                <w:sz w:val="18"/>
                <w:szCs w:val="20"/>
                <w:lang w:eastAsia="ja-JP"/>
              </w:rPr>
              <w:t>Difficoltà di acquisizione degli</w:t>
            </w:r>
            <w:r w:rsidR="000D696F" w:rsidRPr="00985C02">
              <w:rPr>
                <w:rFonts w:ascii="Arial" w:eastAsia="MS Mincho" w:hAnsi="Arial" w:cs="Arial"/>
                <w:sz w:val="18"/>
                <w:szCs w:val="20"/>
                <w:lang w:eastAsia="ja-JP"/>
              </w:rPr>
              <w:t xml:space="preserve"> automatismi grammaticali di base</w:t>
            </w:r>
          </w:p>
        </w:tc>
        <w:tc>
          <w:tcPr>
            <w:tcW w:w="857" w:type="dxa"/>
            <w:vAlign w:val="center"/>
          </w:tcPr>
          <w:p w:rsidR="000D696F" w:rsidRPr="00E23F0E" w:rsidRDefault="000D696F" w:rsidP="00984DDD">
            <w:pPr>
              <w:pStyle w:val="Paragrafoelenco"/>
              <w:numPr>
                <w:ilvl w:val="0"/>
                <w:numId w:val="1"/>
              </w:numPr>
              <w:spacing w:line="200" w:lineRule="exact"/>
              <w:ind w:left="175" w:hanging="219"/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</w:p>
        </w:tc>
        <w:tc>
          <w:tcPr>
            <w:tcW w:w="910" w:type="dxa"/>
            <w:gridSpan w:val="3"/>
            <w:vAlign w:val="center"/>
          </w:tcPr>
          <w:p w:rsidR="000D696F" w:rsidRPr="00E23F0E" w:rsidRDefault="000D696F" w:rsidP="00984DDD">
            <w:pPr>
              <w:pStyle w:val="Paragrafoelenco"/>
              <w:numPr>
                <w:ilvl w:val="0"/>
                <w:numId w:val="1"/>
              </w:numPr>
              <w:spacing w:line="200" w:lineRule="exact"/>
              <w:ind w:left="175" w:hanging="219"/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</w:p>
        </w:tc>
        <w:tc>
          <w:tcPr>
            <w:tcW w:w="1206" w:type="dxa"/>
            <w:gridSpan w:val="2"/>
            <w:vAlign w:val="center"/>
          </w:tcPr>
          <w:p w:rsidR="000D696F" w:rsidRPr="00E23F0E" w:rsidRDefault="000D696F" w:rsidP="00984DDD">
            <w:pPr>
              <w:pStyle w:val="Paragrafoelenco"/>
              <w:numPr>
                <w:ilvl w:val="0"/>
                <w:numId w:val="1"/>
              </w:numPr>
              <w:spacing w:line="200" w:lineRule="exact"/>
              <w:ind w:left="175" w:hanging="219"/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</w:p>
        </w:tc>
        <w:tc>
          <w:tcPr>
            <w:tcW w:w="795" w:type="dxa"/>
            <w:gridSpan w:val="3"/>
            <w:vAlign w:val="center"/>
          </w:tcPr>
          <w:p w:rsidR="000D696F" w:rsidRPr="00E23F0E" w:rsidRDefault="000D696F" w:rsidP="00984DDD">
            <w:pPr>
              <w:pStyle w:val="Paragrafoelenco"/>
              <w:numPr>
                <w:ilvl w:val="0"/>
                <w:numId w:val="1"/>
              </w:numPr>
              <w:spacing w:line="200" w:lineRule="exact"/>
              <w:ind w:left="175" w:hanging="219"/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</w:p>
        </w:tc>
        <w:tc>
          <w:tcPr>
            <w:tcW w:w="2928" w:type="dxa"/>
            <w:gridSpan w:val="5"/>
          </w:tcPr>
          <w:p w:rsidR="000D696F" w:rsidRPr="00985C02" w:rsidRDefault="000D696F" w:rsidP="00C06078">
            <w:pPr>
              <w:spacing w:line="200" w:lineRule="exact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</w:p>
        </w:tc>
      </w:tr>
      <w:tr w:rsidR="00C06078" w:rsidRPr="00985C02" w:rsidTr="00C060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jc w:val="center"/>
        </w:trPr>
        <w:tc>
          <w:tcPr>
            <w:tcW w:w="3043" w:type="dxa"/>
          </w:tcPr>
          <w:p w:rsidR="000D696F" w:rsidRPr="00985C02" w:rsidRDefault="00E23F0E" w:rsidP="00C06078">
            <w:pPr>
              <w:spacing w:line="200" w:lineRule="exact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 w:rsidRPr="00985C02">
              <w:rPr>
                <w:rFonts w:ascii="Arial" w:eastAsia="MS Mincho" w:hAnsi="Arial" w:cs="Arial"/>
                <w:sz w:val="18"/>
                <w:szCs w:val="20"/>
                <w:lang w:eastAsia="ja-JP"/>
              </w:rPr>
              <w:t>Evidenti differenze tra la comprensione del testo scritto e del testo orale</w:t>
            </w:r>
          </w:p>
        </w:tc>
        <w:tc>
          <w:tcPr>
            <w:tcW w:w="857" w:type="dxa"/>
            <w:vAlign w:val="center"/>
          </w:tcPr>
          <w:p w:rsidR="000D696F" w:rsidRPr="00E23F0E" w:rsidRDefault="000D696F" w:rsidP="00984DDD">
            <w:pPr>
              <w:pStyle w:val="Paragrafoelenco"/>
              <w:numPr>
                <w:ilvl w:val="0"/>
                <w:numId w:val="1"/>
              </w:numPr>
              <w:spacing w:line="200" w:lineRule="exact"/>
              <w:ind w:left="175" w:hanging="219"/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</w:p>
        </w:tc>
        <w:tc>
          <w:tcPr>
            <w:tcW w:w="910" w:type="dxa"/>
            <w:gridSpan w:val="3"/>
            <w:vAlign w:val="center"/>
          </w:tcPr>
          <w:p w:rsidR="000D696F" w:rsidRPr="00E23F0E" w:rsidRDefault="000D696F" w:rsidP="00984DDD">
            <w:pPr>
              <w:pStyle w:val="Paragrafoelenco"/>
              <w:numPr>
                <w:ilvl w:val="0"/>
                <w:numId w:val="1"/>
              </w:numPr>
              <w:spacing w:line="200" w:lineRule="exact"/>
              <w:ind w:left="175" w:hanging="219"/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</w:p>
        </w:tc>
        <w:tc>
          <w:tcPr>
            <w:tcW w:w="1206" w:type="dxa"/>
            <w:gridSpan w:val="2"/>
            <w:vAlign w:val="center"/>
          </w:tcPr>
          <w:p w:rsidR="000D696F" w:rsidRPr="00E23F0E" w:rsidRDefault="000D696F" w:rsidP="00984DDD">
            <w:pPr>
              <w:pStyle w:val="Paragrafoelenco"/>
              <w:numPr>
                <w:ilvl w:val="0"/>
                <w:numId w:val="1"/>
              </w:numPr>
              <w:spacing w:line="200" w:lineRule="exact"/>
              <w:ind w:left="175" w:hanging="219"/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</w:p>
        </w:tc>
        <w:tc>
          <w:tcPr>
            <w:tcW w:w="795" w:type="dxa"/>
            <w:gridSpan w:val="3"/>
            <w:vAlign w:val="center"/>
          </w:tcPr>
          <w:p w:rsidR="000D696F" w:rsidRPr="00E23F0E" w:rsidRDefault="000D696F" w:rsidP="00984DDD">
            <w:pPr>
              <w:pStyle w:val="Paragrafoelenco"/>
              <w:numPr>
                <w:ilvl w:val="0"/>
                <w:numId w:val="1"/>
              </w:numPr>
              <w:spacing w:line="200" w:lineRule="exact"/>
              <w:ind w:left="175" w:hanging="219"/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</w:p>
        </w:tc>
        <w:tc>
          <w:tcPr>
            <w:tcW w:w="2928" w:type="dxa"/>
            <w:gridSpan w:val="5"/>
          </w:tcPr>
          <w:p w:rsidR="000D696F" w:rsidRPr="00985C02" w:rsidRDefault="000D696F" w:rsidP="00C06078">
            <w:pPr>
              <w:spacing w:line="200" w:lineRule="exact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</w:p>
        </w:tc>
      </w:tr>
      <w:tr w:rsidR="00F8660B" w:rsidRPr="00985C02" w:rsidTr="00C060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jc w:val="center"/>
        </w:trPr>
        <w:tc>
          <w:tcPr>
            <w:tcW w:w="3043" w:type="dxa"/>
          </w:tcPr>
          <w:p w:rsidR="000D696F" w:rsidRPr="00985C02" w:rsidRDefault="00E23F0E" w:rsidP="00C06078">
            <w:pPr>
              <w:spacing w:line="200" w:lineRule="exact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 w:rsidRPr="00985C02">
              <w:rPr>
                <w:rFonts w:ascii="Arial" w:eastAsia="MS Mincho" w:hAnsi="Arial" w:cs="Arial"/>
                <w:sz w:val="18"/>
                <w:szCs w:val="20"/>
                <w:lang w:eastAsia="ja-JP"/>
              </w:rPr>
              <w:t>Differenze tra le produzioni orali e quelle scritte</w:t>
            </w:r>
          </w:p>
        </w:tc>
        <w:tc>
          <w:tcPr>
            <w:tcW w:w="857" w:type="dxa"/>
          </w:tcPr>
          <w:p w:rsidR="000D696F" w:rsidRPr="00E23F0E" w:rsidRDefault="000D696F" w:rsidP="00984DDD">
            <w:pPr>
              <w:pStyle w:val="Paragrafoelenco"/>
              <w:numPr>
                <w:ilvl w:val="0"/>
                <w:numId w:val="1"/>
              </w:numPr>
              <w:spacing w:line="200" w:lineRule="exact"/>
              <w:ind w:left="175" w:hanging="219"/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</w:p>
        </w:tc>
        <w:tc>
          <w:tcPr>
            <w:tcW w:w="910" w:type="dxa"/>
            <w:gridSpan w:val="3"/>
          </w:tcPr>
          <w:p w:rsidR="000D696F" w:rsidRPr="00E23F0E" w:rsidRDefault="000D696F" w:rsidP="00984DDD">
            <w:pPr>
              <w:pStyle w:val="Paragrafoelenco"/>
              <w:numPr>
                <w:ilvl w:val="0"/>
                <w:numId w:val="1"/>
              </w:numPr>
              <w:spacing w:line="200" w:lineRule="exact"/>
              <w:ind w:left="175" w:hanging="219"/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</w:p>
        </w:tc>
        <w:tc>
          <w:tcPr>
            <w:tcW w:w="1206" w:type="dxa"/>
            <w:gridSpan w:val="2"/>
          </w:tcPr>
          <w:p w:rsidR="000D696F" w:rsidRPr="00E23F0E" w:rsidRDefault="000D696F" w:rsidP="00984DDD">
            <w:pPr>
              <w:pStyle w:val="Paragrafoelenco"/>
              <w:numPr>
                <w:ilvl w:val="0"/>
                <w:numId w:val="1"/>
              </w:numPr>
              <w:spacing w:line="200" w:lineRule="exact"/>
              <w:ind w:left="175" w:hanging="219"/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</w:p>
        </w:tc>
        <w:tc>
          <w:tcPr>
            <w:tcW w:w="795" w:type="dxa"/>
            <w:gridSpan w:val="3"/>
          </w:tcPr>
          <w:p w:rsidR="000D696F" w:rsidRPr="00E23F0E" w:rsidRDefault="000D696F" w:rsidP="00984DDD">
            <w:pPr>
              <w:pStyle w:val="Paragrafoelenco"/>
              <w:numPr>
                <w:ilvl w:val="0"/>
                <w:numId w:val="1"/>
              </w:numPr>
              <w:spacing w:line="200" w:lineRule="exact"/>
              <w:ind w:left="175" w:hanging="219"/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</w:p>
        </w:tc>
        <w:tc>
          <w:tcPr>
            <w:tcW w:w="2928" w:type="dxa"/>
            <w:gridSpan w:val="5"/>
          </w:tcPr>
          <w:p w:rsidR="000D696F" w:rsidRPr="00985C02" w:rsidRDefault="000D696F" w:rsidP="00C06078">
            <w:pPr>
              <w:spacing w:line="200" w:lineRule="exact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</w:p>
        </w:tc>
      </w:tr>
    </w:tbl>
    <w:tbl>
      <w:tblPr>
        <w:tblpPr w:leftFromText="141" w:rightFromText="141" w:vertAnchor="text" w:horzAnchor="margin" w:tblpY="-99"/>
        <w:tblW w:w="970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64"/>
        <w:gridCol w:w="1134"/>
        <w:gridCol w:w="1134"/>
        <w:gridCol w:w="992"/>
        <w:gridCol w:w="142"/>
        <w:gridCol w:w="708"/>
        <w:gridCol w:w="426"/>
        <w:gridCol w:w="708"/>
        <w:gridCol w:w="567"/>
        <w:gridCol w:w="426"/>
        <w:gridCol w:w="708"/>
      </w:tblGrid>
      <w:tr w:rsidR="00F8660B" w:rsidRPr="00985C02" w:rsidTr="00F8660B">
        <w:trPr>
          <w:trHeight w:val="281"/>
        </w:trPr>
        <w:tc>
          <w:tcPr>
            <w:tcW w:w="9709" w:type="dxa"/>
            <w:gridSpan w:val="11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8660B" w:rsidRDefault="00F8660B" w:rsidP="00F8660B">
            <w:pPr>
              <w:spacing w:line="240" w:lineRule="atLeast"/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</w:p>
          <w:p w:rsidR="00F8660B" w:rsidRPr="00985C02" w:rsidRDefault="00F8660B" w:rsidP="00F8660B">
            <w:pPr>
              <w:spacing w:line="240" w:lineRule="atLeast"/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  <w:r w:rsidRPr="00985C02"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>DESCRIZIONE DELL’APPRENDIMENTO DELLE ABILITA’ ARITMETICHE</w:t>
            </w:r>
          </w:p>
          <w:p w:rsidR="00F8660B" w:rsidRPr="00985C02" w:rsidRDefault="00F8660B" w:rsidP="00C06078">
            <w:pPr>
              <w:spacing w:line="240" w:lineRule="atLeast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 xml:space="preserve">                                                                                                 </w:t>
            </w:r>
            <w:r w:rsidR="00C06078"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 xml:space="preserve">        </w:t>
            </w:r>
            <w:r w:rsidRPr="00985C02"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 xml:space="preserve"> </w:t>
            </w:r>
            <w:r w:rsidRPr="00E23F0E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>(compilare se significativo per l’allievo/a)</w:t>
            </w:r>
          </w:p>
        </w:tc>
      </w:tr>
      <w:tr w:rsidR="00F8660B" w:rsidRPr="00985C02" w:rsidTr="00C06078">
        <w:trPr>
          <w:trHeight w:val="254"/>
        </w:trPr>
        <w:tc>
          <w:tcPr>
            <w:tcW w:w="5032" w:type="dxa"/>
            <w:gridSpan w:val="3"/>
          </w:tcPr>
          <w:p w:rsidR="00F8660B" w:rsidRPr="00985C02" w:rsidRDefault="00F8660B" w:rsidP="00F8660B">
            <w:pPr>
              <w:snapToGrid w:val="0"/>
              <w:spacing w:line="240" w:lineRule="atLeast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985C02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RICONOSCE E DENOMIN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A I NUMERI</w:t>
            </w:r>
            <w:r w:rsidRPr="00985C02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 </w:t>
            </w:r>
          </w:p>
        </w:tc>
        <w:tc>
          <w:tcPr>
            <w:tcW w:w="2268" w:type="dxa"/>
            <w:gridSpan w:val="4"/>
          </w:tcPr>
          <w:p w:rsidR="00F8660B" w:rsidRPr="00F74267" w:rsidRDefault="00F8660B" w:rsidP="00984DDD">
            <w:pPr>
              <w:pStyle w:val="Paragrafoelenco"/>
              <w:numPr>
                <w:ilvl w:val="0"/>
                <w:numId w:val="10"/>
              </w:numPr>
              <w:snapToGrid w:val="0"/>
              <w:spacing w:line="240" w:lineRule="atLeast"/>
              <w:ind w:left="354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74163F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0-1000</w:t>
            </w:r>
          </w:p>
        </w:tc>
        <w:tc>
          <w:tcPr>
            <w:tcW w:w="2409" w:type="dxa"/>
            <w:gridSpan w:val="4"/>
            <w:tcBorders>
              <w:bottom w:val="single" w:sz="4" w:space="0" w:color="000000"/>
              <w:right w:val="single" w:sz="4" w:space="0" w:color="auto"/>
            </w:tcBorders>
          </w:tcPr>
          <w:p w:rsidR="00F8660B" w:rsidRPr="00985C02" w:rsidRDefault="00F8660B" w:rsidP="00984DDD">
            <w:pPr>
              <w:pStyle w:val="Paragrafoelenco"/>
              <w:numPr>
                <w:ilvl w:val="0"/>
                <w:numId w:val="10"/>
              </w:numPr>
              <w:spacing w:line="240" w:lineRule="atLeast"/>
              <w:ind w:left="354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74163F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oltre 1000</w:t>
            </w:r>
          </w:p>
        </w:tc>
      </w:tr>
      <w:tr w:rsidR="00F8660B" w:rsidRPr="00985C02" w:rsidTr="00F8660B">
        <w:trPr>
          <w:trHeight w:val="234"/>
        </w:trPr>
        <w:tc>
          <w:tcPr>
            <w:tcW w:w="2764" w:type="dxa"/>
          </w:tcPr>
          <w:p w:rsidR="00F8660B" w:rsidRPr="00985C02" w:rsidRDefault="00F8660B" w:rsidP="00C06078">
            <w:pPr>
              <w:spacing w:line="240" w:lineRule="atLeast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 w:rsidRPr="00985C02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SA OPERARE CON</w:t>
            </w:r>
          </w:p>
        </w:tc>
        <w:tc>
          <w:tcPr>
            <w:tcW w:w="2268" w:type="dxa"/>
            <w:gridSpan w:val="2"/>
          </w:tcPr>
          <w:p w:rsidR="00F8660B" w:rsidRPr="00985C02" w:rsidRDefault="00F8660B" w:rsidP="00F8660B">
            <w:pPr>
              <w:snapToGrid w:val="0"/>
              <w:spacing w:line="240" w:lineRule="atLeast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985C02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numeri interi</w:t>
            </w:r>
          </w:p>
        </w:tc>
        <w:tc>
          <w:tcPr>
            <w:tcW w:w="2268" w:type="dxa"/>
            <w:gridSpan w:val="4"/>
          </w:tcPr>
          <w:p w:rsidR="00F8660B" w:rsidRPr="00985C02" w:rsidRDefault="00F8660B" w:rsidP="00F8660B">
            <w:pPr>
              <w:snapToGrid w:val="0"/>
              <w:spacing w:line="240" w:lineRule="atLeast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985C02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numeri decimali</w:t>
            </w:r>
          </w:p>
        </w:tc>
        <w:tc>
          <w:tcPr>
            <w:tcW w:w="2409" w:type="dxa"/>
            <w:gridSpan w:val="4"/>
            <w:tcBorders>
              <w:bottom w:val="single" w:sz="4" w:space="0" w:color="000000"/>
              <w:right w:val="single" w:sz="4" w:space="0" w:color="auto"/>
            </w:tcBorders>
          </w:tcPr>
          <w:p w:rsidR="00F8660B" w:rsidRPr="00985C02" w:rsidRDefault="00F8660B" w:rsidP="00F8660B">
            <w:pPr>
              <w:snapToGrid w:val="0"/>
              <w:spacing w:line="240" w:lineRule="atLeast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985C02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con frazioni</w:t>
            </w:r>
          </w:p>
        </w:tc>
      </w:tr>
      <w:tr w:rsidR="00F8660B" w:rsidRPr="00985C02" w:rsidTr="00F8660B">
        <w:trPr>
          <w:trHeight w:val="297"/>
        </w:trPr>
        <w:tc>
          <w:tcPr>
            <w:tcW w:w="2764" w:type="dxa"/>
          </w:tcPr>
          <w:p w:rsidR="00F8660B" w:rsidRPr="00985C02" w:rsidRDefault="00F8660B" w:rsidP="00F8660B">
            <w:pPr>
              <w:snapToGrid w:val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134" w:type="dxa"/>
            <w:vAlign w:val="center"/>
          </w:tcPr>
          <w:p w:rsidR="00F8660B" w:rsidRPr="00F8660B" w:rsidRDefault="00F8660B" w:rsidP="00C06078">
            <w:pPr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  <w:r w:rsidRPr="00F8660B"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>si</w:t>
            </w:r>
          </w:p>
        </w:tc>
        <w:tc>
          <w:tcPr>
            <w:tcW w:w="1134" w:type="dxa"/>
            <w:vAlign w:val="center"/>
          </w:tcPr>
          <w:p w:rsidR="00F8660B" w:rsidRPr="00F8660B" w:rsidRDefault="00F8660B" w:rsidP="00C06078">
            <w:pPr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  <w:r w:rsidRPr="00F8660B"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>no</w:t>
            </w:r>
          </w:p>
        </w:tc>
        <w:tc>
          <w:tcPr>
            <w:tcW w:w="1134" w:type="dxa"/>
            <w:gridSpan w:val="2"/>
            <w:vAlign w:val="center"/>
          </w:tcPr>
          <w:p w:rsidR="00F8660B" w:rsidRPr="00F8660B" w:rsidRDefault="00F8660B" w:rsidP="00C06078">
            <w:pPr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  <w:r w:rsidRPr="00F8660B"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>si</w:t>
            </w:r>
          </w:p>
        </w:tc>
        <w:tc>
          <w:tcPr>
            <w:tcW w:w="1134" w:type="dxa"/>
            <w:gridSpan w:val="2"/>
            <w:vAlign w:val="center"/>
          </w:tcPr>
          <w:p w:rsidR="00F8660B" w:rsidRPr="00F8660B" w:rsidRDefault="00F8660B" w:rsidP="00C06078">
            <w:pPr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  <w:r w:rsidRPr="00F8660B"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>no</w:t>
            </w:r>
          </w:p>
        </w:tc>
        <w:tc>
          <w:tcPr>
            <w:tcW w:w="1275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F8660B" w:rsidRPr="00F8660B" w:rsidRDefault="00F8660B" w:rsidP="00C06078">
            <w:pPr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  <w:r w:rsidRPr="00F8660B"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>si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F8660B" w:rsidRPr="00F8660B" w:rsidRDefault="00F8660B" w:rsidP="00C06078">
            <w:pPr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  <w:r w:rsidRPr="00F8660B"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>no</w:t>
            </w:r>
          </w:p>
        </w:tc>
      </w:tr>
      <w:tr w:rsidR="00F8660B" w:rsidRPr="00985C02" w:rsidTr="00F8660B">
        <w:trPr>
          <w:trHeight w:val="265"/>
        </w:trPr>
        <w:tc>
          <w:tcPr>
            <w:tcW w:w="2764" w:type="dxa"/>
          </w:tcPr>
          <w:p w:rsidR="00F8660B" w:rsidRPr="00985C02" w:rsidRDefault="00F8660B" w:rsidP="00F8660B">
            <w:pPr>
              <w:snapToGrid w:val="0"/>
              <w:spacing w:line="240" w:lineRule="atLeast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985C02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ADDIZIONE</w:t>
            </w:r>
          </w:p>
        </w:tc>
        <w:tc>
          <w:tcPr>
            <w:tcW w:w="1134" w:type="dxa"/>
          </w:tcPr>
          <w:p w:rsidR="00F8660B" w:rsidRPr="0074163F" w:rsidRDefault="00F8660B" w:rsidP="00984DDD">
            <w:pPr>
              <w:pStyle w:val="Paragrafoelenco"/>
              <w:numPr>
                <w:ilvl w:val="0"/>
                <w:numId w:val="11"/>
              </w:numPr>
              <w:spacing w:line="240" w:lineRule="atLeast"/>
              <w:ind w:left="213" w:hanging="283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134" w:type="dxa"/>
          </w:tcPr>
          <w:p w:rsidR="00F8660B" w:rsidRPr="0074163F" w:rsidRDefault="00F8660B" w:rsidP="00984DDD">
            <w:pPr>
              <w:pStyle w:val="Paragrafoelenco"/>
              <w:numPr>
                <w:ilvl w:val="0"/>
                <w:numId w:val="11"/>
              </w:numPr>
              <w:spacing w:line="240" w:lineRule="atLeast"/>
              <w:ind w:left="240" w:hanging="240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134" w:type="dxa"/>
            <w:gridSpan w:val="2"/>
          </w:tcPr>
          <w:p w:rsidR="00F8660B" w:rsidRPr="0074163F" w:rsidRDefault="00F8660B" w:rsidP="00984DDD">
            <w:pPr>
              <w:pStyle w:val="Paragrafoelenco"/>
              <w:numPr>
                <w:ilvl w:val="0"/>
                <w:numId w:val="11"/>
              </w:numPr>
              <w:spacing w:line="240" w:lineRule="atLeast"/>
              <w:ind w:left="354" w:hanging="283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134" w:type="dxa"/>
            <w:gridSpan w:val="2"/>
          </w:tcPr>
          <w:p w:rsidR="00F8660B" w:rsidRPr="0074163F" w:rsidRDefault="00F8660B" w:rsidP="00984DDD">
            <w:pPr>
              <w:pStyle w:val="Paragrafoelenco"/>
              <w:numPr>
                <w:ilvl w:val="0"/>
                <w:numId w:val="11"/>
              </w:numPr>
              <w:spacing w:line="240" w:lineRule="atLeast"/>
              <w:ind w:left="407" w:hanging="284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000000"/>
              <w:right w:val="single" w:sz="4" w:space="0" w:color="auto"/>
            </w:tcBorders>
          </w:tcPr>
          <w:p w:rsidR="00F8660B" w:rsidRPr="0074163F" w:rsidRDefault="00F8660B" w:rsidP="00984DDD">
            <w:pPr>
              <w:pStyle w:val="Paragrafoelenco"/>
              <w:numPr>
                <w:ilvl w:val="0"/>
                <w:numId w:val="11"/>
              </w:numPr>
              <w:spacing w:line="240" w:lineRule="atLeast"/>
              <w:ind w:left="381" w:hanging="283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auto"/>
            </w:tcBorders>
          </w:tcPr>
          <w:p w:rsidR="00F8660B" w:rsidRPr="0074163F" w:rsidRDefault="00F8660B" w:rsidP="00984DDD">
            <w:pPr>
              <w:pStyle w:val="Paragrafoelenco"/>
              <w:numPr>
                <w:ilvl w:val="0"/>
                <w:numId w:val="11"/>
              </w:numPr>
              <w:spacing w:line="240" w:lineRule="atLeast"/>
              <w:ind w:left="381" w:hanging="242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F8660B" w:rsidRPr="00985C02" w:rsidTr="00F8660B">
        <w:trPr>
          <w:trHeight w:val="385"/>
        </w:trPr>
        <w:tc>
          <w:tcPr>
            <w:tcW w:w="2764" w:type="dxa"/>
          </w:tcPr>
          <w:p w:rsidR="00F8660B" w:rsidRPr="00985C02" w:rsidRDefault="00F8660B" w:rsidP="00F8660B">
            <w:pPr>
              <w:snapToGrid w:val="0"/>
              <w:spacing w:line="240" w:lineRule="atLeast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985C02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SOTTRAZIONE</w:t>
            </w:r>
          </w:p>
        </w:tc>
        <w:tc>
          <w:tcPr>
            <w:tcW w:w="1134" w:type="dxa"/>
          </w:tcPr>
          <w:p w:rsidR="00F8660B" w:rsidRPr="0074163F" w:rsidRDefault="00F8660B" w:rsidP="00984DDD">
            <w:pPr>
              <w:pStyle w:val="Paragrafoelenco"/>
              <w:numPr>
                <w:ilvl w:val="0"/>
                <w:numId w:val="11"/>
              </w:numPr>
              <w:spacing w:line="240" w:lineRule="atLeast"/>
              <w:ind w:left="213" w:hanging="283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134" w:type="dxa"/>
          </w:tcPr>
          <w:p w:rsidR="00F8660B" w:rsidRPr="0074163F" w:rsidRDefault="00F8660B" w:rsidP="00984DDD">
            <w:pPr>
              <w:pStyle w:val="Paragrafoelenco"/>
              <w:numPr>
                <w:ilvl w:val="0"/>
                <w:numId w:val="11"/>
              </w:numPr>
              <w:spacing w:line="240" w:lineRule="atLeast"/>
              <w:ind w:left="240" w:hanging="240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134" w:type="dxa"/>
            <w:gridSpan w:val="2"/>
          </w:tcPr>
          <w:p w:rsidR="00F8660B" w:rsidRPr="0074163F" w:rsidRDefault="00F8660B" w:rsidP="00984DDD">
            <w:pPr>
              <w:pStyle w:val="Paragrafoelenco"/>
              <w:numPr>
                <w:ilvl w:val="0"/>
                <w:numId w:val="11"/>
              </w:numPr>
              <w:spacing w:line="240" w:lineRule="atLeast"/>
              <w:ind w:left="354" w:hanging="283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134" w:type="dxa"/>
            <w:gridSpan w:val="2"/>
          </w:tcPr>
          <w:p w:rsidR="00F8660B" w:rsidRPr="0074163F" w:rsidRDefault="00F8660B" w:rsidP="00984DDD">
            <w:pPr>
              <w:pStyle w:val="Paragrafoelenco"/>
              <w:numPr>
                <w:ilvl w:val="0"/>
                <w:numId w:val="11"/>
              </w:numPr>
              <w:spacing w:line="240" w:lineRule="atLeast"/>
              <w:ind w:left="407" w:hanging="284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000000"/>
              <w:right w:val="single" w:sz="4" w:space="0" w:color="auto"/>
            </w:tcBorders>
          </w:tcPr>
          <w:p w:rsidR="00F8660B" w:rsidRPr="0074163F" w:rsidRDefault="00F8660B" w:rsidP="00984DDD">
            <w:pPr>
              <w:pStyle w:val="Paragrafoelenco"/>
              <w:numPr>
                <w:ilvl w:val="0"/>
                <w:numId w:val="11"/>
              </w:numPr>
              <w:spacing w:line="240" w:lineRule="atLeast"/>
              <w:ind w:left="381" w:hanging="283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auto"/>
            </w:tcBorders>
          </w:tcPr>
          <w:p w:rsidR="00F8660B" w:rsidRPr="0074163F" w:rsidRDefault="00F8660B" w:rsidP="00984DDD">
            <w:pPr>
              <w:pStyle w:val="Paragrafoelenco"/>
              <w:numPr>
                <w:ilvl w:val="0"/>
                <w:numId w:val="11"/>
              </w:numPr>
              <w:spacing w:line="240" w:lineRule="atLeast"/>
              <w:ind w:left="381" w:hanging="242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F8660B" w:rsidRPr="00985C02" w:rsidTr="00F8660B">
        <w:trPr>
          <w:trHeight w:val="238"/>
        </w:trPr>
        <w:tc>
          <w:tcPr>
            <w:tcW w:w="2764" w:type="dxa"/>
          </w:tcPr>
          <w:p w:rsidR="00F8660B" w:rsidRPr="00985C02" w:rsidRDefault="00F8660B" w:rsidP="00F8660B">
            <w:pPr>
              <w:snapToGrid w:val="0"/>
              <w:spacing w:line="240" w:lineRule="atLeast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985C02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MOLTIPLICAZIONE</w:t>
            </w:r>
          </w:p>
        </w:tc>
        <w:tc>
          <w:tcPr>
            <w:tcW w:w="1134" w:type="dxa"/>
          </w:tcPr>
          <w:p w:rsidR="00F8660B" w:rsidRPr="0074163F" w:rsidRDefault="00F8660B" w:rsidP="00984DDD">
            <w:pPr>
              <w:pStyle w:val="Paragrafoelenco"/>
              <w:numPr>
                <w:ilvl w:val="0"/>
                <w:numId w:val="11"/>
              </w:numPr>
              <w:spacing w:line="240" w:lineRule="atLeast"/>
              <w:ind w:left="213" w:hanging="283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134" w:type="dxa"/>
          </w:tcPr>
          <w:p w:rsidR="00F8660B" w:rsidRPr="0074163F" w:rsidRDefault="00F8660B" w:rsidP="00984DDD">
            <w:pPr>
              <w:pStyle w:val="Paragrafoelenco"/>
              <w:numPr>
                <w:ilvl w:val="0"/>
                <w:numId w:val="11"/>
              </w:numPr>
              <w:spacing w:line="240" w:lineRule="atLeast"/>
              <w:ind w:left="240" w:hanging="240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134" w:type="dxa"/>
            <w:gridSpan w:val="2"/>
          </w:tcPr>
          <w:p w:rsidR="00F8660B" w:rsidRPr="0074163F" w:rsidRDefault="00F8660B" w:rsidP="00984DDD">
            <w:pPr>
              <w:pStyle w:val="Paragrafoelenco"/>
              <w:numPr>
                <w:ilvl w:val="0"/>
                <w:numId w:val="11"/>
              </w:numPr>
              <w:spacing w:line="240" w:lineRule="atLeast"/>
              <w:ind w:left="354" w:hanging="283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134" w:type="dxa"/>
            <w:gridSpan w:val="2"/>
          </w:tcPr>
          <w:p w:rsidR="00F8660B" w:rsidRPr="0074163F" w:rsidRDefault="00F8660B" w:rsidP="00984DDD">
            <w:pPr>
              <w:pStyle w:val="Paragrafoelenco"/>
              <w:numPr>
                <w:ilvl w:val="0"/>
                <w:numId w:val="11"/>
              </w:numPr>
              <w:spacing w:line="240" w:lineRule="atLeast"/>
              <w:ind w:left="407" w:hanging="284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000000"/>
              <w:right w:val="single" w:sz="4" w:space="0" w:color="auto"/>
            </w:tcBorders>
          </w:tcPr>
          <w:p w:rsidR="00F8660B" w:rsidRPr="0074163F" w:rsidRDefault="00F8660B" w:rsidP="00984DDD">
            <w:pPr>
              <w:pStyle w:val="Paragrafoelenco"/>
              <w:numPr>
                <w:ilvl w:val="0"/>
                <w:numId w:val="11"/>
              </w:numPr>
              <w:spacing w:line="240" w:lineRule="atLeast"/>
              <w:ind w:left="381" w:hanging="283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auto"/>
            </w:tcBorders>
          </w:tcPr>
          <w:p w:rsidR="00F8660B" w:rsidRPr="0074163F" w:rsidRDefault="00F8660B" w:rsidP="00984DDD">
            <w:pPr>
              <w:pStyle w:val="Paragrafoelenco"/>
              <w:numPr>
                <w:ilvl w:val="0"/>
                <w:numId w:val="11"/>
              </w:numPr>
              <w:spacing w:line="240" w:lineRule="atLeast"/>
              <w:ind w:left="381" w:hanging="242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F8660B" w:rsidRPr="00985C02" w:rsidTr="00F8660B">
        <w:trPr>
          <w:trHeight w:val="417"/>
        </w:trPr>
        <w:tc>
          <w:tcPr>
            <w:tcW w:w="2764" w:type="dxa"/>
          </w:tcPr>
          <w:p w:rsidR="00F8660B" w:rsidRPr="00985C02" w:rsidRDefault="00F8660B" w:rsidP="00F8660B">
            <w:pPr>
              <w:snapToGrid w:val="0"/>
              <w:spacing w:line="240" w:lineRule="atLeast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985C02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DIVISIONE</w:t>
            </w:r>
          </w:p>
        </w:tc>
        <w:tc>
          <w:tcPr>
            <w:tcW w:w="1134" w:type="dxa"/>
          </w:tcPr>
          <w:p w:rsidR="00F8660B" w:rsidRPr="0074163F" w:rsidRDefault="00F8660B" w:rsidP="00984DDD">
            <w:pPr>
              <w:pStyle w:val="Paragrafoelenco"/>
              <w:numPr>
                <w:ilvl w:val="0"/>
                <w:numId w:val="11"/>
              </w:numPr>
              <w:spacing w:line="240" w:lineRule="atLeast"/>
              <w:ind w:left="213" w:hanging="283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134" w:type="dxa"/>
          </w:tcPr>
          <w:p w:rsidR="00F8660B" w:rsidRPr="0074163F" w:rsidRDefault="00F8660B" w:rsidP="00984DDD">
            <w:pPr>
              <w:pStyle w:val="Paragrafoelenco"/>
              <w:numPr>
                <w:ilvl w:val="0"/>
                <w:numId w:val="11"/>
              </w:numPr>
              <w:spacing w:line="240" w:lineRule="atLeast"/>
              <w:ind w:left="240" w:hanging="240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134" w:type="dxa"/>
            <w:gridSpan w:val="2"/>
          </w:tcPr>
          <w:p w:rsidR="00F8660B" w:rsidRPr="0074163F" w:rsidRDefault="00F8660B" w:rsidP="00984DDD">
            <w:pPr>
              <w:pStyle w:val="Paragrafoelenco"/>
              <w:numPr>
                <w:ilvl w:val="0"/>
                <w:numId w:val="11"/>
              </w:numPr>
              <w:spacing w:line="240" w:lineRule="atLeast"/>
              <w:ind w:left="354" w:hanging="283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134" w:type="dxa"/>
            <w:gridSpan w:val="2"/>
          </w:tcPr>
          <w:p w:rsidR="00F8660B" w:rsidRPr="0074163F" w:rsidRDefault="00F8660B" w:rsidP="00984DDD">
            <w:pPr>
              <w:pStyle w:val="Paragrafoelenco"/>
              <w:numPr>
                <w:ilvl w:val="0"/>
                <w:numId w:val="11"/>
              </w:numPr>
              <w:spacing w:line="240" w:lineRule="atLeast"/>
              <w:ind w:left="407" w:hanging="284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F8660B" w:rsidRPr="0074163F" w:rsidRDefault="00F8660B" w:rsidP="00984DDD">
            <w:pPr>
              <w:pStyle w:val="Paragrafoelenco"/>
              <w:numPr>
                <w:ilvl w:val="0"/>
                <w:numId w:val="11"/>
              </w:numPr>
              <w:spacing w:line="240" w:lineRule="atLeast"/>
              <w:ind w:left="381" w:hanging="283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F8660B" w:rsidRPr="0074163F" w:rsidRDefault="00F8660B" w:rsidP="00984DDD">
            <w:pPr>
              <w:pStyle w:val="Paragrafoelenco"/>
              <w:numPr>
                <w:ilvl w:val="0"/>
                <w:numId w:val="11"/>
              </w:numPr>
              <w:spacing w:line="240" w:lineRule="atLeast"/>
              <w:ind w:left="381" w:hanging="242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F8660B" w:rsidRPr="00985C02" w:rsidTr="00F8660B">
        <w:trPr>
          <w:trHeight w:val="352"/>
        </w:trPr>
        <w:tc>
          <w:tcPr>
            <w:tcW w:w="7300" w:type="dxa"/>
            <w:gridSpan w:val="7"/>
          </w:tcPr>
          <w:p w:rsidR="00F8660B" w:rsidRPr="00F74267" w:rsidRDefault="00F8660B" w:rsidP="00F8660B">
            <w:pPr>
              <w:widowControl w:val="0"/>
              <w:spacing w:line="240" w:lineRule="atLeast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F74267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Nella trascrizione dei numeri vi sono errori legati al valore posizionale delle cifre? 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F8660B" w:rsidRPr="0074163F" w:rsidRDefault="00F8660B" w:rsidP="00984DDD">
            <w:pPr>
              <w:pStyle w:val="Paragrafoelenco"/>
              <w:widowControl w:val="0"/>
              <w:numPr>
                <w:ilvl w:val="0"/>
                <w:numId w:val="11"/>
              </w:numPr>
              <w:spacing w:line="240" w:lineRule="atLeast"/>
              <w:ind w:left="381" w:hanging="283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F8660B" w:rsidRPr="0074163F" w:rsidRDefault="00F8660B" w:rsidP="00984DDD">
            <w:pPr>
              <w:pStyle w:val="Paragrafoelenco"/>
              <w:widowControl w:val="0"/>
              <w:numPr>
                <w:ilvl w:val="0"/>
                <w:numId w:val="11"/>
              </w:numPr>
              <w:spacing w:line="240" w:lineRule="atLeast"/>
              <w:ind w:left="381" w:hanging="242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F8660B" w:rsidRPr="00985C02" w:rsidTr="00F8660B">
        <w:trPr>
          <w:trHeight w:val="417"/>
        </w:trPr>
        <w:tc>
          <w:tcPr>
            <w:tcW w:w="9709" w:type="dxa"/>
            <w:gridSpan w:val="11"/>
            <w:tcBorders>
              <w:right w:val="single" w:sz="4" w:space="0" w:color="auto"/>
            </w:tcBorders>
            <w:vAlign w:val="center"/>
          </w:tcPr>
          <w:p w:rsidR="00F8660B" w:rsidRPr="00985C02" w:rsidRDefault="00F8660B" w:rsidP="00F8660B">
            <w:pPr>
              <w:spacing w:line="240" w:lineRule="atLeast"/>
              <w:jc w:val="both"/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  <w:r w:rsidRPr="00985C02"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>DIFFICOLTÀ  DI AUTOMATIZZAZIONE DELL’ALGORITMO PROCEDURALE</w:t>
            </w:r>
          </w:p>
          <w:p w:rsidR="00F8660B" w:rsidRPr="00985C02" w:rsidRDefault="00F8660B" w:rsidP="00F8660B">
            <w:pPr>
              <w:spacing w:line="240" w:lineRule="atLeast"/>
              <w:jc w:val="both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 xml:space="preserve">                                                                                               </w:t>
            </w:r>
            <w:r w:rsidRPr="00985C02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(</w:t>
            </w:r>
            <w:r w:rsidRPr="00F95C55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>compilare se significativo per l’allievo/a)</w:t>
            </w:r>
          </w:p>
        </w:tc>
      </w:tr>
      <w:tr w:rsidR="00F8660B" w:rsidRPr="00985C02" w:rsidTr="00F8660B">
        <w:trPr>
          <w:trHeight w:val="209"/>
        </w:trPr>
        <w:tc>
          <w:tcPr>
            <w:tcW w:w="9709" w:type="dxa"/>
            <w:gridSpan w:val="11"/>
            <w:tcBorders>
              <w:right w:val="single" w:sz="4" w:space="0" w:color="auto"/>
            </w:tcBorders>
          </w:tcPr>
          <w:p w:rsidR="00F8660B" w:rsidRPr="00985C02" w:rsidRDefault="00F8660B" w:rsidP="00F8660B">
            <w:pPr>
              <w:spacing w:line="240" w:lineRule="atLeast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985C02"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>OPERAZIONI SCRITTE</w:t>
            </w:r>
            <w:r w:rsidRPr="00985C02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</w:t>
            </w:r>
            <w:r w:rsidRPr="00C06078"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>CON</w:t>
            </w:r>
          </w:p>
        </w:tc>
      </w:tr>
      <w:tr w:rsidR="00F8660B" w:rsidRPr="00985C02" w:rsidTr="00F8660B">
        <w:trPr>
          <w:trHeight w:val="233"/>
        </w:trPr>
        <w:tc>
          <w:tcPr>
            <w:tcW w:w="6024" w:type="dxa"/>
            <w:gridSpan w:val="4"/>
            <w:tcBorders>
              <w:bottom w:val="single" w:sz="4" w:space="0" w:color="auto"/>
            </w:tcBorders>
          </w:tcPr>
          <w:p w:rsidR="00F8660B" w:rsidRPr="00985C02" w:rsidRDefault="00F8660B" w:rsidP="00F8660B">
            <w:pPr>
              <w:snapToGrid w:val="0"/>
              <w:spacing w:line="240" w:lineRule="atLeast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F8660B" w:rsidRPr="00431FDD" w:rsidRDefault="00F8660B" w:rsidP="001C03DC">
            <w:pPr>
              <w:spacing w:line="240" w:lineRule="atLeast"/>
              <w:ind w:right="-17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  <w:r w:rsidRPr="00431FDD"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>sì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F8660B" w:rsidRPr="00431FDD" w:rsidRDefault="00F8660B" w:rsidP="001C03DC">
            <w:pPr>
              <w:spacing w:line="240" w:lineRule="atLeast"/>
              <w:ind w:right="-17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  <w:r w:rsidRPr="00431FDD"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>spesso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F8660B" w:rsidRPr="00431FDD" w:rsidRDefault="00F8660B" w:rsidP="001C03DC">
            <w:pPr>
              <w:spacing w:line="240" w:lineRule="atLeast"/>
              <w:ind w:right="-17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  <w:r w:rsidRPr="00431FDD"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>talvolta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F8660B" w:rsidRPr="00431FDD" w:rsidRDefault="00F8660B" w:rsidP="001C03DC">
            <w:pPr>
              <w:spacing w:line="240" w:lineRule="atLeast"/>
              <w:ind w:right="-17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  <w:r w:rsidRPr="00431FDD"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>no</w:t>
            </w:r>
          </w:p>
        </w:tc>
      </w:tr>
      <w:tr w:rsidR="00F8660B" w:rsidRPr="00985C02" w:rsidTr="00F8660B">
        <w:trPr>
          <w:trHeight w:val="434"/>
        </w:trPr>
        <w:tc>
          <w:tcPr>
            <w:tcW w:w="6024" w:type="dxa"/>
            <w:gridSpan w:val="4"/>
            <w:tcBorders>
              <w:top w:val="single" w:sz="4" w:space="0" w:color="auto"/>
            </w:tcBorders>
          </w:tcPr>
          <w:p w:rsidR="00F8660B" w:rsidRPr="00985C02" w:rsidRDefault="00F8660B" w:rsidP="00F8660B">
            <w:pPr>
              <w:snapToGrid w:val="0"/>
              <w:spacing w:line="240" w:lineRule="atLeast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985C02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RIPORTO 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F8660B" w:rsidRPr="00431FDD" w:rsidRDefault="00F8660B" w:rsidP="00984DDD">
            <w:pPr>
              <w:pStyle w:val="Paragrafoelenco"/>
              <w:numPr>
                <w:ilvl w:val="0"/>
                <w:numId w:val="15"/>
              </w:numPr>
              <w:spacing w:line="240" w:lineRule="atLeast"/>
              <w:ind w:left="0" w:right="-17" w:firstLine="0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F8660B" w:rsidRPr="00431FDD" w:rsidRDefault="00F8660B" w:rsidP="00984DDD">
            <w:pPr>
              <w:pStyle w:val="Paragrafoelenco"/>
              <w:numPr>
                <w:ilvl w:val="0"/>
                <w:numId w:val="15"/>
              </w:numPr>
              <w:spacing w:line="240" w:lineRule="atLeast"/>
              <w:ind w:left="0" w:right="-17" w:firstLine="0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F8660B" w:rsidRPr="00431FDD" w:rsidRDefault="00F8660B" w:rsidP="00984DDD">
            <w:pPr>
              <w:pStyle w:val="Paragrafoelenco"/>
              <w:numPr>
                <w:ilvl w:val="0"/>
                <w:numId w:val="15"/>
              </w:numPr>
              <w:spacing w:line="240" w:lineRule="atLeast"/>
              <w:ind w:left="0" w:right="-17" w:firstLine="0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F8660B" w:rsidRPr="00431FDD" w:rsidRDefault="00F8660B" w:rsidP="00984DDD">
            <w:pPr>
              <w:pStyle w:val="Paragrafoelenco"/>
              <w:numPr>
                <w:ilvl w:val="0"/>
                <w:numId w:val="15"/>
              </w:numPr>
              <w:spacing w:line="240" w:lineRule="atLeast"/>
              <w:ind w:left="0" w:right="-17" w:firstLine="0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F8660B" w:rsidRPr="00985C02" w:rsidTr="00F8660B">
        <w:trPr>
          <w:trHeight w:val="411"/>
        </w:trPr>
        <w:tc>
          <w:tcPr>
            <w:tcW w:w="6024" w:type="dxa"/>
            <w:gridSpan w:val="4"/>
          </w:tcPr>
          <w:p w:rsidR="00F8660B" w:rsidRPr="00985C02" w:rsidRDefault="00F8660B" w:rsidP="00F8660B">
            <w:pPr>
              <w:snapToGrid w:val="0"/>
              <w:spacing w:line="240" w:lineRule="atLeast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985C02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PRESTITO</w:t>
            </w:r>
          </w:p>
        </w:tc>
        <w:tc>
          <w:tcPr>
            <w:tcW w:w="850" w:type="dxa"/>
            <w:gridSpan w:val="2"/>
          </w:tcPr>
          <w:p w:rsidR="00F8660B" w:rsidRPr="00431FDD" w:rsidRDefault="00F8660B" w:rsidP="00984DDD">
            <w:pPr>
              <w:pStyle w:val="Paragrafoelenco"/>
              <w:numPr>
                <w:ilvl w:val="0"/>
                <w:numId w:val="15"/>
              </w:numPr>
              <w:spacing w:line="240" w:lineRule="atLeast"/>
              <w:ind w:left="0" w:right="-17" w:firstLine="0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134" w:type="dxa"/>
            <w:gridSpan w:val="2"/>
          </w:tcPr>
          <w:p w:rsidR="00F8660B" w:rsidRPr="00431FDD" w:rsidRDefault="00F8660B" w:rsidP="00984DDD">
            <w:pPr>
              <w:pStyle w:val="Paragrafoelenco"/>
              <w:numPr>
                <w:ilvl w:val="0"/>
                <w:numId w:val="15"/>
              </w:numPr>
              <w:spacing w:line="240" w:lineRule="atLeast"/>
              <w:ind w:left="0" w:right="-17" w:firstLine="0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3" w:type="dxa"/>
            <w:gridSpan w:val="2"/>
          </w:tcPr>
          <w:p w:rsidR="00F8660B" w:rsidRPr="00431FDD" w:rsidRDefault="00F8660B" w:rsidP="00984DDD">
            <w:pPr>
              <w:pStyle w:val="Paragrafoelenco"/>
              <w:numPr>
                <w:ilvl w:val="0"/>
                <w:numId w:val="15"/>
              </w:numPr>
              <w:spacing w:line="240" w:lineRule="atLeast"/>
              <w:ind w:left="0" w:right="-17" w:firstLine="0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8660B" w:rsidRPr="00431FDD" w:rsidRDefault="00F8660B" w:rsidP="00984DDD">
            <w:pPr>
              <w:pStyle w:val="Paragrafoelenco"/>
              <w:numPr>
                <w:ilvl w:val="0"/>
                <w:numId w:val="15"/>
              </w:numPr>
              <w:spacing w:line="240" w:lineRule="atLeast"/>
              <w:ind w:left="0" w:right="-17" w:firstLine="0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F8660B" w:rsidRPr="00985C02" w:rsidTr="00F8660B">
        <w:trPr>
          <w:trHeight w:val="417"/>
        </w:trPr>
        <w:tc>
          <w:tcPr>
            <w:tcW w:w="6024" w:type="dxa"/>
            <w:gridSpan w:val="4"/>
          </w:tcPr>
          <w:p w:rsidR="00F8660B" w:rsidRPr="00985C02" w:rsidRDefault="00F8660B" w:rsidP="00F8660B">
            <w:pPr>
              <w:snapToGrid w:val="0"/>
              <w:spacing w:line="240" w:lineRule="atLeast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985C02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INCLUSIONE   </w:t>
            </w:r>
          </w:p>
        </w:tc>
        <w:tc>
          <w:tcPr>
            <w:tcW w:w="850" w:type="dxa"/>
            <w:gridSpan w:val="2"/>
          </w:tcPr>
          <w:p w:rsidR="00F8660B" w:rsidRPr="00431FDD" w:rsidRDefault="00F8660B" w:rsidP="00984DDD">
            <w:pPr>
              <w:pStyle w:val="Paragrafoelenco"/>
              <w:numPr>
                <w:ilvl w:val="0"/>
                <w:numId w:val="15"/>
              </w:numPr>
              <w:spacing w:line="240" w:lineRule="atLeast"/>
              <w:ind w:left="0" w:right="-17" w:firstLine="0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134" w:type="dxa"/>
            <w:gridSpan w:val="2"/>
          </w:tcPr>
          <w:p w:rsidR="00F8660B" w:rsidRPr="00431FDD" w:rsidRDefault="00F8660B" w:rsidP="00984DDD">
            <w:pPr>
              <w:pStyle w:val="Paragrafoelenco"/>
              <w:numPr>
                <w:ilvl w:val="0"/>
                <w:numId w:val="15"/>
              </w:numPr>
              <w:spacing w:line="240" w:lineRule="atLeast"/>
              <w:ind w:left="0" w:right="-17" w:firstLine="0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3" w:type="dxa"/>
            <w:gridSpan w:val="2"/>
          </w:tcPr>
          <w:p w:rsidR="00F8660B" w:rsidRPr="00431FDD" w:rsidRDefault="00F8660B" w:rsidP="00984DDD">
            <w:pPr>
              <w:pStyle w:val="Paragrafoelenco"/>
              <w:numPr>
                <w:ilvl w:val="0"/>
                <w:numId w:val="15"/>
              </w:numPr>
              <w:spacing w:line="240" w:lineRule="atLeast"/>
              <w:ind w:left="0" w:right="-17" w:firstLine="0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8660B" w:rsidRPr="00431FDD" w:rsidRDefault="00F8660B" w:rsidP="00984DDD">
            <w:pPr>
              <w:pStyle w:val="Paragrafoelenco"/>
              <w:numPr>
                <w:ilvl w:val="0"/>
                <w:numId w:val="15"/>
              </w:numPr>
              <w:spacing w:line="240" w:lineRule="atLeast"/>
              <w:ind w:left="0" w:right="-17" w:firstLine="0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F8660B" w:rsidRPr="00985C02" w:rsidTr="00F8660B">
        <w:trPr>
          <w:trHeight w:val="417"/>
        </w:trPr>
        <w:tc>
          <w:tcPr>
            <w:tcW w:w="6024" w:type="dxa"/>
            <w:gridSpan w:val="4"/>
          </w:tcPr>
          <w:p w:rsidR="00F8660B" w:rsidRPr="00885F68" w:rsidRDefault="00F8660B" w:rsidP="00F8660B">
            <w:pPr>
              <w:snapToGrid w:val="0"/>
              <w:spacing w:line="240" w:lineRule="atLeast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885F68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EQUAZIONI                                     </w:t>
            </w:r>
          </w:p>
        </w:tc>
        <w:tc>
          <w:tcPr>
            <w:tcW w:w="850" w:type="dxa"/>
            <w:gridSpan w:val="2"/>
          </w:tcPr>
          <w:p w:rsidR="00F8660B" w:rsidRPr="00431FDD" w:rsidRDefault="00F8660B" w:rsidP="00984DDD">
            <w:pPr>
              <w:pStyle w:val="Paragrafoelenco"/>
              <w:numPr>
                <w:ilvl w:val="0"/>
                <w:numId w:val="15"/>
              </w:numPr>
              <w:spacing w:line="240" w:lineRule="atLeast"/>
              <w:ind w:left="0" w:right="-17" w:firstLine="0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134" w:type="dxa"/>
            <w:gridSpan w:val="2"/>
          </w:tcPr>
          <w:p w:rsidR="00F8660B" w:rsidRPr="00431FDD" w:rsidRDefault="00F8660B" w:rsidP="00984DDD">
            <w:pPr>
              <w:pStyle w:val="Paragrafoelenco"/>
              <w:numPr>
                <w:ilvl w:val="0"/>
                <w:numId w:val="15"/>
              </w:numPr>
              <w:spacing w:line="240" w:lineRule="atLeast"/>
              <w:ind w:left="0" w:right="-17" w:firstLine="0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3" w:type="dxa"/>
            <w:gridSpan w:val="2"/>
          </w:tcPr>
          <w:p w:rsidR="00F8660B" w:rsidRPr="00431FDD" w:rsidRDefault="00F8660B" w:rsidP="00984DDD">
            <w:pPr>
              <w:pStyle w:val="Paragrafoelenco"/>
              <w:numPr>
                <w:ilvl w:val="0"/>
                <w:numId w:val="15"/>
              </w:numPr>
              <w:spacing w:line="240" w:lineRule="atLeast"/>
              <w:ind w:left="0" w:right="-17" w:firstLine="0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8660B" w:rsidRPr="00431FDD" w:rsidRDefault="00F8660B" w:rsidP="00984DDD">
            <w:pPr>
              <w:pStyle w:val="Paragrafoelenco"/>
              <w:numPr>
                <w:ilvl w:val="0"/>
                <w:numId w:val="15"/>
              </w:numPr>
              <w:spacing w:line="240" w:lineRule="atLeast"/>
              <w:ind w:left="0" w:right="-17" w:firstLine="0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F8660B" w:rsidRPr="00985C02" w:rsidTr="00F8660B">
        <w:trPr>
          <w:trHeight w:val="374"/>
        </w:trPr>
        <w:tc>
          <w:tcPr>
            <w:tcW w:w="6024" w:type="dxa"/>
            <w:gridSpan w:val="4"/>
          </w:tcPr>
          <w:p w:rsidR="00F8660B" w:rsidRPr="00885F68" w:rsidRDefault="00F8660B" w:rsidP="00F8660B">
            <w:pPr>
              <w:snapToGrid w:val="0"/>
              <w:spacing w:line="240" w:lineRule="atLeast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885F68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EQUIVALENZE                                  </w:t>
            </w:r>
          </w:p>
        </w:tc>
        <w:tc>
          <w:tcPr>
            <w:tcW w:w="850" w:type="dxa"/>
            <w:gridSpan w:val="2"/>
          </w:tcPr>
          <w:p w:rsidR="00F8660B" w:rsidRPr="00431FDD" w:rsidRDefault="00F8660B" w:rsidP="00984DDD">
            <w:pPr>
              <w:pStyle w:val="Paragrafoelenco"/>
              <w:numPr>
                <w:ilvl w:val="0"/>
                <w:numId w:val="15"/>
              </w:numPr>
              <w:spacing w:line="240" w:lineRule="atLeast"/>
              <w:ind w:left="0" w:right="-17" w:firstLine="0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134" w:type="dxa"/>
            <w:gridSpan w:val="2"/>
          </w:tcPr>
          <w:p w:rsidR="00F8660B" w:rsidRPr="00431FDD" w:rsidRDefault="00F8660B" w:rsidP="00984DDD">
            <w:pPr>
              <w:pStyle w:val="Paragrafoelenco"/>
              <w:numPr>
                <w:ilvl w:val="0"/>
                <w:numId w:val="15"/>
              </w:numPr>
              <w:spacing w:line="240" w:lineRule="atLeast"/>
              <w:ind w:left="0" w:right="-17" w:firstLine="0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3" w:type="dxa"/>
            <w:gridSpan w:val="2"/>
          </w:tcPr>
          <w:p w:rsidR="00F8660B" w:rsidRPr="00431FDD" w:rsidRDefault="00F8660B" w:rsidP="00984DDD">
            <w:pPr>
              <w:pStyle w:val="Paragrafoelenco"/>
              <w:numPr>
                <w:ilvl w:val="0"/>
                <w:numId w:val="15"/>
              </w:numPr>
              <w:spacing w:line="240" w:lineRule="atLeast"/>
              <w:ind w:left="0" w:right="-17" w:firstLine="0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8660B" w:rsidRPr="00431FDD" w:rsidRDefault="00F8660B" w:rsidP="00984DDD">
            <w:pPr>
              <w:pStyle w:val="Paragrafoelenco"/>
              <w:numPr>
                <w:ilvl w:val="0"/>
                <w:numId w:val="15"/>
              </w:numPr>
              <w:spacing w:line="240" w:lineRule="atLeast"/>
              <w:ind w:left="0" w:right="-17" w:firstLine="0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F8660B" w:rsidRPr="00985C02" w:rsidTr="00F8660B">
        <w:trPr>
          <w:trHeight w:val="437"/>
        </w:trPr>
        <w:tc>
          <w:tcPr>
            <w:tcW w:w="6024" w:type="dxa"/>
            <w:gridSpan w:val="4"/>
          </w:tcPr>
          <w:p w:rsidR="00F8660B" w:rsidRPr="00885F68" w:rsidRDefault="00F8660B" w:rsidP="00F8660B">
            <w:pPr>
              <w:spacing w:line="240" w:lineRule="atLeast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885F68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ESPRESSIONI                          </w:t>
            </w:r>
            <w:r w:rsidRPr="00885F6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  <w:r w:rsidRPr="00885F68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850" w:type="dxa"/>
            <w:gridSpan w:val="2"/>
          </w:tcPr>
          <w:p w:rsidR="00F8660B" w:rsidRPr="00431FDD" w:rsidRDefault="00F8660B" w:rsidP="00984DDD">
            <w:pPr>
              <w:pStyle w:val="Paragrafoelenco"/>
              <w:numPr>
                <w:ilvl w:val="0"/>
                <w:numId w:val="15"/>
              </w:numPr>
              <w:spacing w:line="240" w:lineRule="atLeast"/>
              <w:ind w:left="0" w:right="-17" w:firstLine="0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134" w:type="dxa"/>
            <w:gridSpan w:val="2"/>
          </w:tcPr>
          <w:p w:rsidR="00F8660B" w:rsidRPr="00431FDD" w:rsidRDefault="00F8660B" w:rsidP="00984DDD">
            <w:pPr>
              <w:pStyle w:val="Paragrafoelenco"/>
              <w:numPr>
                <w:ilvl w:val="0"/>
                <w:numId w:val="15"/>
              </w:numPr>
              <w:spacing w:line="240" w:lineRule="atLeast"/>
              <w:ind w:left="0" w:right="-17" w:firstLine="0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3" w:type="dxa"/>
            <w:gridSpan w:val="2"/>
          </w:tcPr>
          <w:p w:rsidR="00F8660B" w:rsidRPr="00431FDD" w:rsidRDefault="00F8660B" w:rsidP="00984DDD">
            <w:pPr>
              <w:pStyle w:val="Paragrafoelenco"/>
              <w:numPr>
                <w:ilvl w:val="0"/>
                <w:numId w:val="15"/>
              </w:numPr>
              <w:spacing w:line="240" w:lineRule="atLeast"/>
              <w:ind w:left="0" w:right="-17" w:firstLine="0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8660B" w:rsidRPr="00431FDD" w:rsidRDefault="00F8660B" w:rsidP="00984DDD">
            <w:pPr>
              <w:pStyle w:val="Paragrafoelenco"/>
              <w:numPr>
                <w:ilvl w:val="0"/>
                <w:numId w:val="15"/>
              </w:numPr>
              <w:spacing w:line="240" w:lineRule="atLeast"/>
              <w:ind w:left="0" w:right="-17" w:firstLine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F8660B" w:rsidRPr="00985C02" w:rsidTr="00F8660B">
        <w:trPr>
          <w:trHeight w:val="417"/>
        </w:trPr>
        <w:tc>
          <w:tcPr>
            <w:tcW w:w="9709" w:type="dxa"/>
            <w:gridSpan w:val="11"/>
            <w:tcBorders>
              <w:right w:val="single" w:sz="4" w:space="0" w:color="auto"/>
            </w:tcBorders>
            <w:vAlign w:val="center"/>
          </w:tcPr>
          <w:p w:rsidR="00F8660B" w:rsidRPr="00985C02" w:rsidRDefault="00F8660B" w:rsidP="00F8660B">
            <w:pPr>
              <w:spacing w:line="240" w:lineRule="atLeast"/>
              <w:jc w:val="both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985C02"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>RISPETTO AI PROBLEMI PRESENTA</w:t>
            </w:r>
            <w:r w:rsidRPr="00985C02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                                     </w:t>
            </w:r>
            <w:r w:rsidRPr="00A25090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>(compilare se significativo per l’allievo/a)</w:t>
            </w:r>
          </w:p>
        </w:tc>
      </w:tr>
      <w:tr w:rsidR="00F8660B" w:rsidRPr="00985C02" w:rsidTr="00F8660B">
        <w:trPr>
          <w:trHeight w:val="202"/>
        </w:trPr>
        <w:tc>
          <w:tcPr>
            <w:tcW w:w="6024" w:type="dxa"/>
            <w:gridSpan w:val="4"/>
            <w:tcBorders>
              <w:bottom w:val="single" w:sz="4" w:space="0" w:color="auto"/>
            </w:tcBorders>
            <w:vAlign w:val="center"/>
          </w:tcPr>
          <w:p w:rsidR="00F8660B" w:rsidRPr="00985C02" w:rsidRDefault="00F8660B" w:rsidP="00F8660B">
            <w:pPr>
              <w:spacing w:line="240" w:lineRule="atLeast"/>
              <w:jc w:val="both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F8660B" w:rsidRPr="00431FDD" w:rsidRDefault="00F8660B" w:rsidP="001C03DC">
            <w:pPr>
              <w:spacing w:line="240" w:lineRule="atLeast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  <w:r w:rsidRPr="00431FDD"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>sì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F8660B" w:rsidRPr="00431FDD" w:rsidRDefault="00F8660B" w:rsidP="001C03DC">
            <w:pPr>
              <w:spacing w:line="240" w:lineRule="atLeast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  <w:r w:rsidRPr="00431FDD"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>spesso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F8660B" w:rsidRPr="00431FDD" w:rsidRDefault="00F8660B" w:rsidP="001C03DC">
            <w:pPr>
              <w:spacing w:line="240" w:lineRule="atLeast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  <w:r w:rsidRPr="00431FDD"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>talvolta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F8660B" w:rsidRPr="00431FDD" w:rsidRDefault="00F8660B" w:rsidP="001C03DC">
            <w:pPr>
              <w:spacing w:line="240" w:lineRule="atLeast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  <w:r w:rsidRPr="00431FDD"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>no</w:t>
            </w:r>
          </w:p>
        </w:tc>
      </w:tr>
      <w:tr w:rsidR="00F8660B" w:rsidRPr="00985C02" w:rsidTr="00F8660B">
        <w:trPr>
          <w:trHeight w:val="465"/>
        </w:trPr>
        <w:tc>
          <w:tcPr>
            <w:tcW w:w="6024" w:type="dxa"/>
            <w:gridSpan w:val="4"/>
            <w:tcBorders>
              <w:top w:val="single" w:sz="4" w:space="0" w:color="auto"/>
            </w:tcBorders>
            <w:vAlign w:val="center"/>
          </w:tcPr>
          <w:p w:rsidR="00F8660B" w:rsidRPr="00985C02" w:rsidRDefault="00F8660B" w:rsidP="00F8660B">
            <w:pPr>
              <w:spacing w:line="240" w:lineRule="atLeast"/>
              <w:jc w:val="both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985C02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Difficoltà  a capire la consegna                                                     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F8660B" w:rsidRPr="00431FDD" w:rsidRDefault="00F8660B" w:rsidP="00984DDD">
            <w:pPr>
              <w:pStyle w:val="Paragrafoelenco"/>
              <w:numPr>
                <w:ilvl w:val="0"/>
                <w:numId w:val="13"/>
              </w:numPr>
              <w:tabs>
                <w:tab w:val="left" w:pos="185"/>
              </w:tabs>
              <w:spacing w:line="240" w:lineRule="atLeast"/>
              <w:ind w:left="0" w:firstLine="0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F8660B" w:rsidRPr="00431FDD" w:rsidRDefault="00F8660B" w:rsidP="00984DDD">
            <w:pPr>
              <w:pStyle w:val="Paragrafoelenco"/>
              <w:numPr>
                <w:ilvl w:val="0"/>
                <w:numId w:val="13"/>
              </w:numPr>
              <w:tabs>
                <w:tab w:val="left" w:pos="185"/>
              </w:tabs>
              <w:spacing w:line="240" w:lineRule="atLeast"/>
              <w:ind w:left="0" w:firstLine="0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F8660B" w:rsidRPr="00431FDD" w:rsidRDefault="00F8660B" w:rsidP="00984DDD">
            <w:pPr>
              <w:pStyle w:val="Paragrafoelenco"/>
              <w:numPr>
                <w:ilvl w:val="0"/>
                <w:numId w:val="13"/>
              </w:numPr>
              <w:tabs>
                <w:tab w:val="left" w:pos="185"/>
              </w:tabs>
              <w:spacing w:line="240" w:lineRule="atLeast"/>
              <w:ind w:left="0" w:firstLine="0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F8660B" w:rsidRPr="001C03DC" w:rsidRDefault="00F8660B" w:rsidP="00984DDD">
            <w:pPr>
              <w:pStyle w:val="Paragrafoelenco"/>
              <w:numPr>
                <w:ilvl w:val="0"/>
                <w:numId w:val="13"/>
              </w:numPr>
              <w:tabs>
                <w:tab w:val="left" w:pos="185"/>
              </w:tabs>
              <w:spacing w:line="240" w:lineRule="atLeast"/>
              <w:ind w:left="0" w:firstLine="0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F8660B" w:rsidRPr="00985C02" w:rsidTr="00F8660B">
        <w:trPr>
          <w:trHeight w:val="417"/>
        </w:trPr>
        <w:tc>
          <w:tcPr>
            <w:tcW w:w="6024" w:type="dxa"/>
            <w:gridSpan w:val="4"/>
            <w:vAlign w:val="center"/>
          </w:tcPr>
          <w:p w:rsidR="00F8660B" w:rsidRPr="00985C02" w:rsidRDefault="00F8660B" w:rsidP="00F8660B">
            <w:pPr>
              <w:spacing w:line="240" w:lineRule="atLeast"/>
              <w:jc w:val="both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985C02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Difficoltà  ad individuare l’operazione necessaria allo svolgimento</w:t>
            </w:r>
          </w:p>
        </w:tc>
        <w:tc>
          <w:tcPr>
            <w:tcW w:w="850" w:type="dxa"/>
            <w:gridSpan w:val="2"/>
          </w:tcPr>
          <w:p w:rsidR="00F8660B" w:rsidRPr="00431FDD" w:rsidRDefault="00F8660B" w:rsidP="00984DDD">
            <w:pPr>
              <w:pStyle w:val="Paragrafoelenco"/>
              <w:numPr>
                <w:ilvl w:val="0"/>
                <w:numId w:val="13"/>
              </w:numPr>
              <w:tabs>
                <w:tab w:val="left" w:pos="185"/>
              </w:tabs>
              <w:spacing w:line="240" w:lineRule="atLeast"/>
              <w:ind w:left="0" w:firstLine="0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134" w:type="dxa"/>
            <w:gridSpan w:val="2"/>
          </w:tcPr>
          <w:p w:rsidR="00F8660B" w:rsidRPr="00431FDD" w:rsidRDefault="00F8660B" w:rsidP="00984DDD">
            <w:pPr>
              <w:pStyle w:val="Paragrafoelenco"/>
              <w:numPr>
                <w:ilvl w:val="0"/>
                <w:numId w:val="13"/>
              </w:numPr>
              <w:tabs>
                <w:tab w:val="left" w:pos="185"/>
              </w:tabs>
              <w:spacing w:line="240" w:lineRule="atLeast"/>
              <w:ind w:left="0" w:firstLine="0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3" w:type="dxa"/>
            <w:gridSpan w:val="2"/>
          </w:tcPr>
          <w:p w:rsidR="00F8660B" w:rsidRPr="00431FDD" w:rsidRDefault="00F8660B" w:rsidP="00984DDD">
            <w:pPr>
              <w:pStyle w:val="Paragrafoelenco"/>
              <w:numPr>
                <w:ilvl w:val="0"/>
                <w:numId w:val="13"/>
              </w:numPr>
              <w:tabs>
                <w:tab w:val="left" w:pos="185"/>
              </w:tabs>
              <w:spacing w:line="240" w:lineRule="atLeast"/>
              <w:ind w:left="0" w:firstLine="0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8660B" w:rsidRPr="00431FDD" w:rsidRDefault="00F8660B" w:rsidP="00984DDD">
            <w:pPr>
              <w:pStyle w:val="Paragrafoelenco"/>
              <w:numPr>
                <w:ilvl w:val="0"/>
                <w:numId w:val="14"/>
              </w:numPr>
              <w:tabs>
                <w:tab w:val="left" w:pos="185"/>
              </w:tabs>
              <w:spacing w:line="240" w:lineRule="atLeast"/>
              <w:ind w:left="0" w:firstLine="0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F8660B" w:rsidRPr="00985C02" w:rsidTr="00F8660B">
        <w:trPr>
          <w:trHeight w:val="417"/>
        </w:trPr>
        <w:tc>
          <w:tcPr>
            <w:tcW w:w="6024" w:type="dxa"/>
            <w:gridSpan w:val="4"/>
            <w:vAlign w:val="center"/>
          </w:tcPr>
          <w:p w:rsidR="00F8660B" w:rsidRPr="00985C02" w:rsidRDefault="00F8660B" w:rsidP="00F8660B">
            <w:pPr>
              <w:spacing w:line="240" w:lineRule="atLeast"/>
              <w:jc w:val="both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985C02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>Difficoltà  nel riconoscimento delle figure</w:t>
            </w:r>
            <w:r w:rsidRPr="00985C02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  geometriche                   </w:t>
            </w:r>
          </w:p>
        </w:tc>
        <w:tc>
          <w:tcPr>
            <w:tcW w:w="850" w:type="dxa"/>
            <w:gridSpan w:val="2"/>
          </w:tcPr>
          <w:p w:rsidR="00F8660B" w:rsidRPr="00431FDD" w:rsidRDefault="00F8660B" w:rsidP="00984DDD">
            <w:pPr>
              <w:pStyle w:val="Paragrafoelenco"/>
              <w:numPr>
                <w:ilvl w:val="0"/>
                <w:numId w:val="13"/>
              </w:numPr>
              <w:tabs>
                <w:tab w:val="left" w:pos="185"/>
              </w:tabs>
              <w:spacing w:line="240" w:lineRule="atLeast"/>
              <w:ind w:left="0" w:firstLine="0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134" w:type="dxa"/>
            <w:gridSpan w:val="2"/>
          </w:tcPr>
          <w:p w:rsidR="00F8660B" w:rsidRPr="00431FDD" w:rsidRDefault="00F8660B" w:rsidP="00984DDD">
            <w:pPr>
              <w:pStyle w:val="Paragrafoelenco"/>
              <w:numPr>
                <w:ilvl w:val="0"/>
                <w:numId w:val="13"/>
              </w:numPr>
              <w:tabs>
                <w:tab w:val="left" w:pos="185"/>
              </w:tabs>
              <w:spacing w:line="240" w:lineRule="atLeast"/>
              <w:ind w:left="0" w:firstLine="0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3" w:type="dxa"/>
            <w:gridSpan w:val="2"/>
          </w:tcPr>
          <w:p w:rsidR="00F8660B" w:rsidRPr="00431FDD" w:rsidRDefault="00F8660B" w:rsidP="00984DDD">
            <w:pPr>
              <w:pStyle w:val="Paragrafoelenco"/>
              <w:numPr>
                <w:ilvl w:val="0"/>
                <w:numId w:val="13"/>
              </w:numPr>
              <w:tabs>
                <w:tab w:val="left" w:pos="185"/>
              </w:tabs>
              <w:spacing w:line="240" w:lineRule="atLeast"/>
              <w:ind w:left="0" w:firstLine="0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8660B" w:rsidRPr="00431FDD" w:rsidRDefault="00F8660B" w:rsidP="00984DDD">
            <w:pPr>
              <w:pStyle w:val="Paragrafoelenco"/>
              <w:numPr>
                <w:ilvl w:val="0"/>
                <w:numId w:val="14"/>
              </w:numPr>
              <w:tabs>
                <w:tab w:val="left" w:pos="185"/>
              </w:tabs>
              <w:spacing w:line="240" w:lineRule="atLeast"/>
              <w:ind w:left="0" w:firstLine="0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F8660B" w:rsidRPr="00985C02" w:rsidTr="00F8660B">
        <w:trPr>
          <w:trHeight w:val="417"/>
        </w:trPr>
        <w:tc>
          <w:tcPr>
            <w:tcW w:w="6024" w:type="dxa"/>
            <w:gridSpan w:val="4"/>
            <w:vAlign w:val="center"/>
          </w:tcPr>
          <w:p w:rsidR="00F8660B" w:rsidRPr="00985C02" w:rsidRDefault="00F8660B" w:rsidP="00F8660B">
            <w:pPr>
              <w:spacing w:line="240" w:lineRule="atLeast"/>
              <w:jc w:val="both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985C02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>Difficoltà   nell’ esecuzione grafica</w:t>
            </w:r>
            <w:r w:rsidRPr="00985C02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 delle figure   </w:t>
            </w:r>
          </w:p>
        </w:tc>
        <w:tc>
          <w:tcPr>
            <w:tcW w:w="850" w:type="dxa"/>
            <w:gridSpan w:val="2"/>
          </w:tcPr>
          <w:p w:rsidR="00F8660B" w:rsidRPr="00431FDD" w:rsidRDefault="00F8660B" w:rsidP="00984DDD">
            <w:pPr>
              <w:pStyle w:val="Paragrafoelenco"/>
              <w:numPr>
                <w:ilvl w:val="0"/>
                <w:numId w:val="13"/>
              </w:numPr>
              <w:tabs>
                <w:tab w:val="left" w:pos="185"/>
              </w:tabs>
              <w:spacing w:line="240" w:lineRule="atLeast"/>
              <w:ind w:left="0" w:firstLine="0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134" w:type="dxa"/>
            <w:gridSpan w:val="2"/>
          </w:tcPr>
          <w:p w:rsidR="00F8660B" w:rsidRPr="00431FDD" w:rsidRDefault="00F8660B" w:rsidP="00984DDD">
            <w:pPr>
              <w:pStyle w:val="Paragrafoelenco"/>
              <w:numPr>
                <w:ilvl w:val="0"/>
                <w:numId w:val="13"/>
              </w:numPr>
              <w:tabs>
                <w:tab w:val="left" w:pos="185"/>
              </w:tabs>
              <w:spacing w:line="240" w:lineRule="atLeast"/>
              <w:ind w:left="0" w:firstLine="0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3" w:type="dxa"/>
            <w:gridSpan w:val="2"/>
          </w:tcPr>
          <w:p w:rsidR="00F8660B" w:rsidRPr="00431FDD" w:rsidRDefault="00F8660B" w:rsidP="00984DDD">
            <w:pPr>
              <w:pStyle w:val="Paragrafoelenco"/>
              <w:numPr>
                <w:ilvl w:val="0"/>
                <w:numId w:val="13"/>
              </w:numPr>
              <w:tabs>
                <w:tab w:val="left" w:pos="185"/>
              </w:tabs>
              <w:spacing w:line="240" w:lineRule="atLeast"/>
              <w:ind w:left="0" w:firstLine="0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8660B" w:rsidRPr="00431FDD" w:rsidRDefault="00F8660B" w:rsidP="00984DDD">
            <w:pPr>
              <w:pStyle w:val="Paragrafoelenco"/>
              <w:numPr>
                <w:ilvl w:val="0"/>
                <w:numId w:val="14"/>
              </w:numPr>
              <w:tabs>
                <w:tab w:val="left" w:pos="185"/>
              </w:tabs>
              <w:spacing w:line="240" w:lineRule="atLeast"/>
              <w:ind w:left="0" w:firstLine="0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F8660B" w:rsidRPr="00985C02" w:rsidTr="00F8660B">
        <w:trPr>
          <w:trHeight w:val="417"/>
        </w:trPr>
        <w:tc>
          <w:tcPr>
            <w:tcW w:w="6024" w:type="dxa"/>
            <w:gridSpan w:val="4"/>
            <w:vAlign w:val="center"/>
          </w:tcPr>
          <w:p w:rsidR="00F8660B" w:rsidRPr="00985C02" w:rsidRDefault="00F8660B" w:rsidP="00F8660B">
            <w:pPr>
              <w:spacing w:line="240" w:lineRule="atLeast"/>
              <w:jc w:val="both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  <w:r w:rsidRPr="00985C02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>Difficoltà nella memorizzazione delle formule</w:t>
            </w:r>
            <w:r w:rsidRPr="00985C02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                                   </w:t>
            </w:r>
          </w:p>
        </w:tc>
        <w:tc>
          <w:tcPr>
            <w:tcW w:w="850" w:type="dxa"/>
            <w:gridSpan w:val="2"/>
          </w:tcPr>
          <w:p w:rsidR="00F8660B" w:rsidRPr="00431FDD" w:rsidRDefault="00F8660B" w:rsidP="00984DDD">
            <w:pPr>
              <w:pStyle w:val="Paragrafoelenco"/>
              <w:numPr>
                <w:ilvl w:val="0"/>
                <w:numId w:val="13"/>
              </w:numPr>
              <w:tabs>
                <w:tab w:val="left" w:pos="185"/>
              </w:tabs>
              <w:spacing w:line="240" w:lineRule="atLeast"/>
              <w:ind w:left="0" w:firstLine="0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134" w:type="dxa"/>
            <w:gridSpan w:val="2"/>
          </w:tcPr>
          <w:p w:rsidR="00F8660B" w:rsidRPr="00431FDD" w:rsidRDefault="00F8660B" w:rsidP="00984DDD">
            <w:pPr>
              <w:pStyle w:val="Paragrafoelenco"/>
              <w:numPr>
                <w:ilvl w:val="0"/>
                <w:numId w:val="13"/>
              </w:numPr>
              <w:tabs>
                <w:tab w:val="left" w:pos="185"/>
              </w:tabs>
              <w:spacing w:line="240" w:lineRule="atLeast"/>
              <w:ind w:left="0" w:firstLine="0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3" w:type="dxa"/>
            <w:gridSpan w:val="2"/>
          </w:tcPr>
          <w:p w:rsidR="00F8660B" w:rsidRPr="00431FDD" w:rsidRDefault="00F8660B" w:rsidP="00984DDD">
            <w:pPr>
              <w:pStyle w:val="Paragrafoelenco"/>
              <w:numPr>
                <w:ilvl w:val="0"/>
                <w:numId w:val="13"/>
              </w:numPr>
              <w:tabs>
                <w:tab w:val="left" w:pos="185"/>
              </w:tabs>
              <w:spacing w:line="240" w:lineRule="atLeast"/>
              <w:ind w:left="0" w:firstLine="0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8660B" w:rsidRPr="00431FDD" w:rsidRDefault="00F8660B" w:rsidP="00984DDD">
            <w:pPr>
              <w:pStyle w:val="Paragrafoelenco"/>
              <w:numPr>
                <w:ilvl w:val="0"/>
                <w:numId w:val="14"/>
              </w:numPr>
              <w:tabs>
                <w:tab w:val="left" w:pos="185"/>
              </w:tabs>
              <w:spacing w:line="240" w:lineRule="atLeast"/>
              <w:ind w:left="0" w:firstLine="0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F8660B" w:rsidRPr="00985C02" w:rsidTr="00F8660B">
        <w:trPr>
          <w:trHeight w:val="417"/>
        </w:trPr>
        <w:tc>
          <w:tcPr>
            <w:tcW w:w="6024" w:type="dxa"/>
            <w:gridSpan w:val="4"/>
            <w:vAlign w:val="center"/>
          </w:tcPr>
          <w:p w:rsidR="00F8660B" w:rsidRPr="00985C02" w:rsidRDefault="00F8660B" w:rsidP="00F8660B">
            <w:pPr>
              <w:spacing w:line="240" w:lineRule="atLeast"/>
              <w:jc w:val="both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  <w:r w:rsidRPr="00985C02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>Difficoltà nella r</w:t>
            </w:r>
            <w:r w:rsidRPr="00985C02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isoluzione problemi geometrici                                  </w:t>
            </w:r>
            <w:r w:rsidRPr="00985C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50" w:type="dxa"/>
            <w:gridSpan w:val="2"/>
          </w:tcPr>
          <w:p w:rsidR="00F8660B" w:rsidRPr="00431FDD" w:rsidRDefault="00F8660B" w:rsidP="00984DDD">
            <w:pPr>
              <w:pStyle w:val="Paragrafoelenco"/>
              <w:numPr>
                <w:ilvl w:val="0"/>
                <w:numId w:val="13"/>
              </w:numPr>
              <w:tabs>
                <w:tab w:val="left" w:pos="185"/>
              </w:tabs>
              <w:spacing w:line="240" w:lineRule="atLeast"/>
              <w:ind w:left="0" w:firstLine="0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134" w:type="dxa"/>
            <w:gridSpan w:val="2"/>
          </w:tcPr>
          <w:p w:rsidR="00F8660B" w:rsidRPr="00431FDD" w:rsidRDefault="00F8660B" w:rsidP="00984DDD">
            <w:pPr>
              <w:pStyle w:val="Paragrafoelenco"/>
              <w:numPr>
                <w:ilvl w:val="0"/>
                <w:numId w:val="13"/>
              </w:numPr>
              <w:tabs>
                <w:tab w:val="left" w:pos="185"/>
              </w:tabs>
              <w:spacing w:line="240" w:lineRule="atLeast"/>
              <w:ind w:left="0" w:firstLine="0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3" w:type="dxa"/>
            <w:gridSpan w:val="2"/>
          </w:tcPr>
          <w:p w:rsidR="00F8660B" w:rsidRPr="00431FDD" w:rsidRDefault="00F8660B" w:rsidP="00984DDD">
            <w:pPr>
              <w:pStyle w:val="Paragrafoelenco"/>
              <w:numPr>
                <w:ilvl w:val="0"/>
                <w:numId w:val="13"/>
              </w:numPr>
              <w:tabs>
                <w:tab w:val="left" w:pos="185"/>
              </w:tabs>
              <w:spacing w:line="240" w:lineRule="atLeast"/>
              <w:ind w:left="0" w:firstLine="0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8660B" w:rsidRPr="00431FDD" w:rsidRDefault="00F8660B" w:rsidP="00984DDD">
            <w:pPr>
              <w:pStyle w:val="Paragrafoelenco"/>
              <w:numPr>
                <w:ilvl w:val="0"/>
                <w:numId w:val="14"/>
              </w:numPr>
              <w:tabs>
                <w:tab w:val="left" w:pos="185"/>
              </w:tabs>
              <w:spacing w:line="240" w:lineRule="atLeast"/>
              <w:ind w:left="0" w:firstLine="0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</w:tbl>
    <w:p w:rsidR="00E74CE6" w:rsidRDefault="00E74CE6" w:rsidP="000D696F">
      <w:pPr>
        <w:jc w:val="both"/>
        <w:rPr>
          <w:rFonts w:ascii="Arial" w:eastAsia="MS Mincho" w:hAnsi="Arial" w:cs="Arial"/>
          <w:sz w:val="20"/>
          <w:szCs w:val="20"/>
          <w:lang w:eastAsia="ja-JP"/>
        </w:rPr>
      </w:pPr>
    </w:p>
    <w:p w:rsidR="00E74CE6" w:rsidRDefault="00E74CE6" w:rsidP="000D696F">
      <w:pPr>
        <w:jc w:val="both"/>
        <w:rPr>
          <w:rFonts w:ascii="Arial" w:eastAsia="MS Mincho" w:hAnsi="Arial" w:cs="Arial"/>
          <w:sz w:val="20"/>
          <w:szCs w:val="20"/>
          <w:lang w:eastAsia="ja-JP"/>
        </w:rPr>
      </w:pPr>
    </w:p>
    <w:p w:rsidR="00E74CE6" w:rsidRPr="00985C02" w:rsidRDefault="00E74CE6" w:rsidP="000D696F">
      <w:pPr>
        <w:jc w:val="both"/>
        <w:rPr>
          <w:rFonts w:ascii="Arial" w:eastAsia="MS Mincho" w:hAnsi="Arial" w:cs="Arial"/>
          <w:sz w:val="20"/>
          <w:szCs w:val="20"/>
          <w:lang w:eastAsia="ja-JP"/>
        </w:rPr>
      </w:pPr>
    </w:p>
    <w:p w:rsidR="000D696F" w:rsidRPr="00985C02" w:rsidRDefault="000D696F" w:rsidP="000D696F">
      <w:pPr>
        <w:tabs>
          <w:tab w:val="left" w:pos="5580"/>
        </w:tabs>
        <w:jc w:val="both"/>
        <w:rPr>
          <w:rFonts w:ascii="Arial" w:eastAsia="MS Mincho" w:hAnsi="Arial" w:cs="Arial"/>
          <w:b/>
          <w:bCs/>
          <w:color w:val="00FF00"/>
          <w:sz w:val="20"/>
          <w:szCs w:val="20"/>
          <w:lang w:eastAsia="ja-JP"/>
        </w:rPr>
      </w:pPr>
    </w:p>
    <w:p w:rsidR="000D696F" w:rsidRPr="00985C02" w:rsidRDefault="000D696F" w:rsidP="000D696F">
      <w:pPr>
        <w:jc w:val="both"/>
        <w:rPr>
          <w:rFonts w:ascii="Arial" w:eastAsia="MS Mincho" w:hAnsi="Arial" w:cs="Arial"/>
          <w:sz w:val="20"/>
          <w:szCs w:val="20"/>
          <w:lang w:eastAsia="ja-JP"/>
        </w:rPr>
      </w:pPr>
    </w:p>
    <w:tbl>
      <w:tblPr>
        <w:tblpPr w:leftFromText="141" w:rightFromText="141" w:vertAnchor="text" w:horzAnchor="margin" w:tblpXSpec="center" w:tblpY="-238"/>
        <w:tblW w:w="10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37"/>
        <w:gridCol w:w="1275"/>
        <w:gridCol w:w="993"/>
        <w:gridCol w:w="992"/>
        <w:gridCol w:w="567"/>
        <w:gridCol w:w="989"/>
      </w:tblGrid>
      <w:tr w:rsidR="00885F68" w:rsidRPr="00985C02" w:rsidTr="00431FDD">
        <w:trPr>
          <w:trHeight w:val="229"/>
        </w:trPr>
        <w:tc>
          <w:tcPr>
            <w:tcW w:w="10453" w:type="dxa"/>
            <w:gridSpan w:val="6"/>
            <w:shd w:val="clear" w:color="auto" w:fill="A6A6A6" w:themeFill="background1" w:themeFillShade="A6"/>
          </w:tcPr>
          <w:p w:rsidR="00885F68" w:rsidRPr="00985C02" w:rsidRDefault="00885F68" w:rsidP="001C03DC">
            <w:pPr>
              <w:spacing w:line="240" w:lineRule="atLeast"/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  <w:r w:rsidRPr="00985C02"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>DESCRIZIONE DELL’ABILITA’ E DELLA MOTIVAZIONE ALLO STUDIO</w:t>
            </w:r>
          </w:p>
          <w:p w:rsidR="00885F68" w:rsidRPr="00985C02" w:rsidRDefault="00885F68" w:rsidP="00885F68">
            <w:pPr>
              <w:spacing w:line="240" w:lineRule="atLeast"/>
              <w:jc w:val="right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A25090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>(compilare se significativo per l’allievo/a)</w:t>
            </w:r>
          </w:p>
        </w:tc>
      </w:tr>
      <w:tr w:rsidR="00431FDD" w:rsidRPr="00985C02" w:rsidTr="001C03DC">
        <w:trPr>
          <w:trHeight w:val="229"/>
        </w:trPr>
        <w:tc>
          <w:tcPr>
            <w:tcW w:w="5637" w:type="dxa"/>
          </w:tcPr>
          <w:p w:rsidR="00885F68" w:rsidRPr="00985C02" w:rsidRDefault="00885F68" w:rsidP="00885F68">
            <w:pPr>
              <w:spacing w:line="240" w:lineRule="atLeast"/>
              <w:jc w:val="both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275" w:type="dxa"/>
          </w:tcPr>
          <w:p w:rsidR="00885F68" w:rsidRPr="00431FDD" w:rsidRDefault="00885F68" w:rsidP="00885F68">
            <w:pPr>
              <w:spacing w:line="240" w:lineRule="atLeast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  <w:r w:rsidRPr="00431FDD"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>sempre</w:t>
            </w:r>
          </w:p>
        </w:tc>
        <w:tc>
          <w:tcPr>
            <w:tcW w:w="993" w:type="dxa"/>
          </w:tcPr>
          <w:p w:rsidR="00885F68" w:rsidRPr="00431FDD" w:rsidRDefault="00885F68" w:rsidP="00885F68">
            <w:pPr>
              <w:spacing w:line="240" w:lineRule="atLeast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  <w:r w:rsidRPr="00431FDD"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>talvolta</w:t>
            </w:r>
          </w:p>
        </w:tc>
        <w:tc>
          <w:tcPr>
            <w:tcW w:w="1559" w:type="dxa"/>
            <w:gridSpan w:val="2"/>
          </w:tcPr>
          <w:p w:rsidR="00885F68" w:rsidRPr="00431FDD" w:rsidRDefault="00885F68" w:rsidP="00885F68">
            <w:pPr>
              <w:spacing w:line="240" w:lineRule="atLeast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  <w:r w:rsidRPr="00431FDD"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>raramente</w:t>
            </w:r>
          </w:p>
        </w:tc>
        <w:tc>
          <w:tcPr>
            <w:tcW w:w="989" w:type="dxa"/>
          </w:tcPr>
          <w:p w:rsidR="00885F68" w:rsidRPr="00431FDD" w:rsidRDefault="00885F68" w:rsidP="00885F68">
            <w:pPr>
              <w:spacing w:line="240" w:lineRule="atLeast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  <w:r w:rsidRPr="00431FDD"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>mai</w:t>
            </w:r>
          </w:p>
        </w:tc>
      </w:tr>
      <w:tr w:rsidR="00431FDD" w:rsidRPr="00985C02" w:rsidTr="001C03DC">
        <w:trPr>
          <w:trHeight w:val="470"/>
        </w:trPr>
        <w:tc>
          <w:tcPr>
            <w:tcW w:w="5637" w:type="dxa"/>
          </w:tcPr>
          <w:p w:rsidR="00885F68" w:rsidRPr="00A25090" w:rsidRDefault="00885F68" w:rsidP="00885F68">
            <w:pPr>
              <w:spacing w:line="240" w:lineRule="atLeast"/>
              <w:jc w:val="both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 w:rsidRPr="00A25090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 xml:space="preserve">MOTIVAZIONE ALLO STUDIO </w:t>
            </w:r>
          </w:p>
          <w:p w:rsidR="00885F68" w:rsidRPr="00985C02" w:rsidRDefault="00885F68" w:rsidP="00885F68">
            <w:pPr>
              <w:spacing w:line="240" w:lineRule="atLeast"/>
              <w:jc w:val="both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>(Es. g</w:t>
            </w:r>
            <w:r w:rsidRPr="00985C02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>li</w:t>
            </w:r>
            <w:r w:rsidRPr="00985C02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piace studiare per imparare cose nuove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)</w:t>
            </w:r>
          </w:p>
        </w:tc>
        <w:tc>
          <w:tcPr>
            <w:tcW w:w="1275" w:type="dxa"/>
            <w:vAlign w:val="center"/>
          </w:tcPr>
          <w:p w:rsidR="00885F68" w:rsidRPr="00885F68" w:rsidRDefault="00885F68" w:rsidP="00984DDD">
            <w:pPr>
              <w:pStyle w:val="Paragrafoelenco"/>
              <w:numPr>
                <w:ilvl w:val="0"/>
                <w:numId w:val="12"/>
              </w:numPr>
              <w:spacing w:line="240" w:lineRule="atLeast"/>
              <w:jc w:val="center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993" w:type="dxa"/>
            <w:vAlign w:val="center"/>
          </w:tcPr>
          <w:p w:rsidR="00885F68" w:rsidRPr="00885F68" w:rsidRDefault="00885F68" w:rsidP="00984DDD">
            <w:pPr>
              <w:pStyle w:val="Paragrafoelenco"/>
              <w:numPr>
                <w:ilvl w:val="0"/>
                <w:numId w:val="12"/>
              </w:numPr>
              <w:spacing w:line="240" w:lineRule="atLeast"/>
              <w:jc w:val="center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85F68" w:rsidRPr="00885F68" w:rsidRDefault="00885F68" w:rsidP="00984DDD">
            <w:pPr>
              <w:pStyle w:val="Paragrafoelenco"/>
              <w:numPr>
                <w:ilvl w:val="0"/>
                <w:numId w:val="12"/>
              </w:numPr>
              <w:spacing w:line="240" w:lineRule="atLeast"/>
              <w:jc w:val="center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989" w:type="dxa"/>
            <w:vAlign w:val="center"/>
          </w:tcPr>
          <w:p w:rsidR="00885F68" w:rsidRPr="00885F68" w:rsidRDefault="00885F68" w:rsidP="00984DDD">
            <w:pPr>
              <w:pStyle w:val="Paragrafoelenco"/>
              <w:numPr>
                <w:ilvl w:val="0"/>
                <w:numId w:val="12"/>
              </w:numPr>
              <w:spacing w:line="240" w:lineRule="atLeast"/>
              <w:jc w:val="center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</w:p>
        </w:tc>
      </w:tr>
      <w:tr w:rsidR="00431FDD" w:rsidRPr="00985C02" w:rsidTr="001C03DC">
        <w:trPr>
          <w:trHeight w:val="460"/>
        </w:trPr>
        <w:tc>
          <w:tcPr>
            <w:tcW w:w="5637" w:type="dxa"/>
          </w:tcPr>
          <w:p w:rsidR="00885F68" w:rsidRPr="00A25090" w:rsidRDefault="00885F68" w:rsidP="00885F68">
            <w:pPr>
              <w:spacing w:line="240" w:lineRule="atLeast"/>
              <w:jc w:val="both"/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  <w:r w:rsidRPr="00A25090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ORGANIZZAZIONE</w:t>
            </w:r>
            <w:r w:rsidRPr="00A25090"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 xml:space="preserve"> </w:t>
            </w:r>
          </w:p>
          <w:p w:rsidR="00885F68" w:rsidRPr="00985C02" w:rsidRDefault="00885F68" w:rsidP="00885F68">
            <w:pPr>
              <w:spacing w:line="240" w:lineRule="atLeast"/>
              <w:jc w:val="both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985C02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(Es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. è</w:t>
            </w:r>
            <w:r w:rsidRPr="00985C02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’ capace di identificare gli obiettivi di studio e i mezzi strategici per raggiungerli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)</w:t>
            </w:r>
          </w:p>
        </w:tc>
        <w:tc>
          <w:tcPr>
            <w:tcW w:w="1275" w:type="dxa"/>
            <w:vAlign w:val="center"/>
          </w:tcPr>
          <w:p w:rsidR="00885F68" w:rsidRPr="00885F68" w:rsidRDefault="00885F68" w:rsidP="00984DDD">
            <w:pPr>
              <w:pStyle w:val="Paragrafoelenco"/>
              <w:numPr>
                <w:ilvl w:val="0"/>
                <w:numId w:val="12"/>
              </w:numPr>
              <w:spacing w:line="240" w:lineRule="atLeast"/>
              <w:jc w:val="center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993" w:type="dxa"/>
            <w:vAlign w:val="center"/>
          </w:tcPr>
          <w:p w:rsidR="00885F68" w:rsidRPr="00885F68" w:rsidRDefault="00885F68" w:rsidP="00984DDD">
            <w:pPr>
              <w:pStyle w:val="Paragrafoelenco"/>
              <w:numPr>
                <w:ilvl w:val="0"/>
                <w:numId w:val="12"/>
              </w:numPr>
              <w:spacing w:line="240" w:lineRule="atLeast"/>
              <w:jc w:val="center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85F68" w:rsidRPr="00885F68" w:rsidRDefault="00885F68" w:rsidP="00984DDD">
            <w:pPr>
              <w:pStyle w:val="Paragrafoelenco"/>
              <w:numPr>
                <w:ilvl w:val="0"/>
                <w:numId w:val="12"/>
              </w:numPr>
              <w:spacing w:line="240" w:lineRule="atLeast"/>
              <w:jc w:val="center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989" w:type="dxa"/>
            <w:vAlign w:val="center"/>
          </w:tcPr>
          <w:p w:rsidR="00885F68" w:rsidRPr="00885F68" w:rsidRDefault="00885F68" w:rsidP="00984DDD">
            <w:pPr>
              <w:pStyle w:val="Paragrafoelenco"/>
              <w:numPr>
                <w:ilvl w:val="0"/>
                <w:numId w:val="12"/>
              </w:numPr>
              <w:spacing w:line="240" w:lineRule="atLeast"/>
              <w:jc w:val="center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</w:p>
        </w:tc>
      </w:tr>
      <w:tr w:rsidR="00431FDD" w:rsidRPr="00985C02" w:rsidTr="001C03DC">
        <w:trPr>
          <w:trHeight w:val="689"/>
        </w:trPr>
        <w:tc>
          <w:tcPr>
            <w:tcW w:w="5637" w:type="dxa"/>
          </w:tcPr>
          <w:p w:rsidR="00885F68" w:rsidRPr="00A25090" w:rsidRDefault="00885F68" w:rsidP="00885F68">
            <w:pPr>
              <w:spacing w:line="240" w:lineRule="atLeast"/>
              <w:jc w:val="both"/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  <w:r w:rsidRPr="00A25090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ELABORAZIONE STRATEGICA</w:t>
            </w:r>
            <w:r w:rsidRPr="00A25090"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 xml:space="preserve"> </w:t>
            </w:r>
          </w:p>
          <w:p w:rsidR="00885F68" w:rsidRPr="00985C02" w:rsidRDefault="00885F68" w:rsidP="00885F68">
            <w:pPr>
              <w:spacing w:line="240" w:lineRule="atLeast"/>
              <w:jc w:val="both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985C02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(Es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. d</w:t>
            </w:r>
            <w:r w:rsidRPr="00985C02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urante lo studio cerca di usare parole sue nel ripetere quello che ha studiato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)</w:t>
            </w:r>
          </w:p>
        </w:tc>
        <w:tc>
          <w:tcPr>
            <w:tcW w:w="1275" w:type="dxa"/>
            <w:vAlign w:val="center"/>
          </w:tcPr>
          <w:p w:rsidR="00885F68" w:rsidRPr="00885F68" w:rsidRDefault="00885F68" w:rsidP="00984DDD">
            <w:pPr>
              <w:pStyle w:val="Paragrafoelenco"/>
              <w:numPr>
                <w:ilvl w:val="0"/>
                <w:numId w:val="12"/>
              </w:numPr>
              <w:spacing w:line="240" w:lineRule="atLeast"/>
              <w:jc w:val="center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993" w:type="dxa"/>
            <w:vAlign w:val="center"/>
          </w:tcPr>
          <w:p w:rsidR="00885F68" w:rsidRPr="00885F68" w:rsidRDefault="00885F68" w:rsidP="00984DDD">
            <w:pPr>
              <w:pStyle w:val="Paragrafoelenco"/>
              <w:numPr>
                <w:ilvl w:val="0"/>
                <w:numId w:val="12"/>
              </w:numPr>
              <w:spacing w:line="240" w:lineRule="atLeast"/>
              <w:jc w:val="center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85F68" w:rsidRPr="00885F68" w:rsidRDefault="00885F68" w:rsidP="00984DDD">
            <w:pPr>
              <w:pStyle w:val="Paragrafoelenco"/>
              <w:numPr>
                <w:ilvl w:val="0"/>
                <w:numId w:val="12"/>
              </w:numPr>
              <w:spacing w:line="240" w:lineRule="atLeast"/>
              <w:jc w:val="center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989" w:type="dxa"/>
            <w:vAlign w:val="center"/>
          </w:tcPr>
          <w:p w:rsidR="00885F68" w:rsidRPr="00885F68" w:rsidRDefault="00885F68" w:rsidP="00984DDD">
            <w:pPr>
              <w:pStyle w:val="Paragrafoelenco"/>
              <w:numPr>
                <w:ilvl w:val="0"/>
                <w:numId w:val="12"/>
              </w:numPr>
              <w:spacing w:line="240" w:lineRule="atLeast"/>
              <w:jc w:val="center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</w:p>
        </w:tc>
      </w:tr>
      <w:tr w:rsidR="00431FDD" w:rsidRPr="00985C02" w:rsidTr="001C03DC">
        <w:trPr>
          <w:trHeight w:val="460"/>
        </w:trPr>
        <w:tc>
          <w:tcPr>
            <w:tcW w:w="5637" w:type="dxa"/>
          </w:tcPr>
          <w:p w:rsidR="00885F68" w:rsidRPr="00A25090" w:rsidRDefault="00885F68" w:rsidP="00885F68">
            <w:pPr>
              <w:spacing w:line="240" w:lineRule="atLeast"/>
              <w:jc w:val="both"/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  <w:r w:rsidRPr="00A25090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CONCENTRAZIONE</w:t>
            </w:r>
            <w:r w:rsidRPr="00A25090"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 xml:space="preserve"> </w:t>
            </w:r>
          </w:p>
          <w:p w:rsidR="00885F68" w:rsidRPr="00985C02" w:rsidRDefault="00885F68" w:rsidP="00885F68">
            <w:pPr>
              <w:spacing w:line="240" w:lineRule="atLeast"/>
              <w:jc w:val="both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985C02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(Es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. è</w:t>
            </w:r>
            <w:r w:rsidRPr="00985C02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in grado di seguire le lezioni o svolgere compiti ignorando elementi di disturbo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)</w:t>
            </w:r>
            <w:r w:rsidRPr="00985C02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1275" w:type="dxa"/>
            <w:vAlign w:val="center"/>
          </w:tcPr>
          <w:p w:rsidR="00885F68" w:rsidRPr="00885F68" w:rsidRDefault="00885F68" w:rsidP="00984DDD">
            <w:pPr>
              <w:pStyle w:val="Paragrafoelenco"/>
              <w:numPr>
                <w:ilvl w:val="0"/>
                <w:numId w:val="12"/>
              </w:numPr>
              <w:spacing w:line="240" w:lineRule="atLeast"/>
              <w:jc w:val="center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993" w:type="dxa"/>
            <w:vAlign w:val="center"/>
          </w:tcPr>
          <w:p w:rsidR="00885F68" w:rsidRPr="00885F68" w:rsidRDefault="00885F68" w:rsidP="00984DDD">
            <w:pPr>
              <w:pStyle w:val="Paragrafoelenco"/>
              <w:numPr>
                <w:ilvl w:val="0"/>
                <w:numId w:val="12"/>
              </w:numPr>
              <w:spacing w:line="240" w:lineRule="atLeast"/>
              <w:jc w:val="center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85F68" w:rsidRPr="00885F68" w:rsidRDefault="00885F68" w:rsidP="00984DDD">
            <w:pPr>
              <w:pStyle w:val="Paragrafoelenco"/>
              <w:numPr>
                <w:ilvl w:val="0"/>
                <w:numId w:val="12"/>
              </w:numPr>
              <w:spacing w:line="240" w:lineRule="atLeast"/>
              <w:jc w:val="center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989" w:type="dxa"/>
            <w:vAlign w:val="center"/>
          </w:tcPr>
          <w:p w:rsidR="00885F68" w:rsidRPr="00885F68" w:rsidRDefault="00885F68" w:rsidP="00984DDD">
            <w:pPr>
              <w:pStyle w:val="Paragrafoelenco"/>
              <w:numPr>
                <w:ilvl w:val="0"/>
                <w:numId w:val="12"/>
              </w:numPr>
              <w:spacing w:line="240" w:lineRule="atLeast"/>
              <w:jc w:val="center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</w:p>
        </w:tc>
      </w:tr>
      <w:tr w:rsidR="00431FDD" w:rsidRPr="00985C02" w:rsidTr="001C03DC">
        <w:trPr>
          <w:trHeight w:val="460"/>
        </w:trPr>
        <w:tc>
          <w:tcPr>
            <w:tcW w:w="5637" w:type="dxa"/>
          </w:tcPr>
          <w:p w:rsidR="00885F68" w:rsidRPr="00A25090" w:rsidRDefault="00885F68" w:rsidP="00885F68">
            <w:pPr>
              <w:spacing w:line="240" w:lineRule="atLeast"/>
              <w:jc w:val="both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 w:rsidRPr="00A25090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ANSIA</w:t>
            </w:r>
          </w:p>
          <w:p w:rsidR="00885F68" w:rsidRPr="00985C02" w:rsidRDefault="00885F68" w:rsidP="00885F68">
            <w:pPr>
              <w:spacing w:line="240" w:lineRule="atLeast"/>
              <w:jc w:val="both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985C02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(Es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.è</w:t>
            </w:r>
            <w:r w:rsidRPr="00985C02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ansioso/agitato durante verifiche e interrogazioni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)</w:t>
            </w:r>
            <w:r w:rsidRPr="00985C02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. </w:t>
            </w:r>
          </w:p>
        </w:tc>
        <w:tc>
          <w:tcPr>
            <w:tcW w:w="1275" w:type="dxa"/>
            <w:vAlign w:val="center"/>
          </w:tcPr>
          <w:p w:rsidR="00885F68" w:rsidRPr="00885F68" w:rsidRDefault="00885F68" w:rsidP="00984DDD">
            <w:pPr>
              <w:pStyle w:val="Paragrafoelenco"/>
              <w:numPr>
                <w:ilvl w:val="0"/>
                <w:numId w:val="12"/>
              </w:numPr>
              <w:spacing w:line="240" w:lineRule="atLeast"/>
              <w:jc w:val="center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993" w:type="dxa"/>
            <w:vAlign w:val="center"/>
          </w:tcPr>
          <w:p w:rsidR="00885F68" w:rsidRPr="00885F68" w:rsidRDefault="00885F68" w:rsidP="00984DDD">
            <w:pPr>
              <w:pStyle w:val="Paragrafoelenco"/>
              <w:numPr>
                <w:ilvl w:val="0"/>
                <w:numId w:val="12"/>
              </w:numPr>
              <w:spacing w:line="240" w:lineRule="atLeast"/>
              <w:jc w:val="center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85F68" w:rsidRPr="00885F68" w:rsidRDefault="00885F68" w:rsidP="00984DDD">
            <w:pPr>
              <w:pStyle w:val="Paragrafoelenco"/>
              <w:numPr>
                <w:ilvl w:val="0"/>
                <w:numId w:val="12"/>
              </w:numPr>
              <w:spacing w:line="240" w:lineRule="atLeast"/>
              <w:jc w:val="center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989" w:type="dxa"/>
            <w:vAlign w:val="center"/>
          </w:tcPr>
          <w:p w:rsidR="00885F68" w:rsidRPr="00885F68" w:rsidRDefault="00885F68" w:rsidP="00984DDD">
            <w:pPr>
              <w:pStyle w:val="Paragrafoelenco"/>
              <w:numPr>
                <w:ilvl w:val="0"/>
                <w:numId w:val="12"/>
              </w:numPr>
              <w:spacing w:line="240" w:lineRule="atLeast"/>
              <w:jc w:val="center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</w:p>
        </w:tc>
      </w:tr>
      <w:tr w:rsidR="00885F68" w:rsidRPr="00985C02" w:rsidTr="00431FDD">
        <w:trPr>
          <w:trHeight w:val="242"/>
        </w:trPr>
        <w:tc>
          <w:tcPr>
            <w:tcW w:w="10453" w:type="dxa"/>
            <w:gridSpan w:val="6"/>
            <w:vAlign w:val="center"/>
          </w:tcPr>
          <w:p w:rsidR="00885F68" w:rsidRPr="00985C02" w:rsidRDefault="00885F68" w:rsidP="00431FDD">
            <w:pPr>
              <w:keepNext/>
              <w:spacing w:line="360" w:lineRule="auto"/>
              <w:outlineLvl w:val="6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  <w:r w:rsidRPr="00985C02"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 xml:space="preserve">COMPORTAMENTI RISCONTRABILI A SCUOLA </w:t>
            </w:r>
            <w:r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 xml:space="preserve">                            </w:t>
            </w:r>
            <w:r w:rsidR="00431FDD"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 xml:space="preserve">        </w:t>
            </w:r>
            <w:r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 xml:space="preserve"> </w:t>
            </w:r>
            <w:r w:rsidRPr="00E74CE6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>(compilare se significativo per l’allievo/a)</w:t>
            </w:r>
          </w:p>
        </w:tc>
      </w:tr>
      <w:tr w:rsidR="00431FDD" w:rsidRPr="00985C02" w:rsidTr="001C03DC">
        <w:trPr>
          <w:trHeight w:val="460"/>
        </w:trPr>
        <w:tc>
          <w:tcPr>
            <w:tcW w:w="5637" w:type="dxa"/>
          </w:tcPr>
          <w:p w:rsidR="00885F68" w:rsidRPr="00A25090" w:rsidRDefault="00885F68" w:rsidP="00885F68">
            <w:pPr>
              <w:spacing w:line="240" w:lineRule="atLeast"/>
              <w:jc w:val="both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 w:rsidRPr="00985C02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Si estranea  e tende a chiudersi                                </w:t>
            </w:r>
          </w:p>
        </w:tc>
        <w:tc>
          <w:tcPr>
            <w:tcW w:w="1275" w:type="dxa"/>
          </w:tcPr>
          <w:p w:rsidR="00885F68" w:rsidRPr="00431FDD" w:rsidRDefault="00885F68" w:rsidP="00885F68">
            <w:pPr>
              <w:spacing w:line="240" w:lineRule="atLeast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 w:rsidRPr="00431FDD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 xml:space="preserve">quasi mai  </w:t>
            </w:r>
          </w:p>
        </w:tc>
        <w:tc>
          <w:tcPr>
            <w:tcW w:w="993" w:type="dxa"/>
          </w:tcPr>
          <w:p w:rsidR="00885F68" w:rsidRPr="00431FDD" w:rsidRDefault="00885F68" w:rsidP="00885F68">
            <w:pPr>
              <w:spacing w:line="240" w:lineRule="atLeast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 w:rsidRPr="00431FDD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talvolta</w:t>
            </w:r>
          </w:p>
        </w:tc>
        <w:tc>
          <w:tcPr>
            <w:tcW w:w="992" w:type="dxa"/>
          </w:tcPr>
          <w:p w:rsidR="00885F68" w:rsidRPr="00431FDD" w:rsidRDefault="00885F68" w:rsidP="00885F68">
            <w:pPr>
              <w:spacing w:line="240" w:lineRule="atLeast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 w:rsidRPr="00431FDD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spesso</w:t>
            </w:r>
          </w:p>
        </w:tc>
        <w:tc>
          <w:tcPr>
            <w:tcW w:w="1556" w:type="dxa"/>
            <w:gridSpan w:val="2"/>
          </w:tcPr>
          <w:p w:rsidR="00885F68" w:rsidRPr="00431FDD" w:rsidRDefault="00885F68" w:rsidP="00885F68">
            <w:pPr>
              <w:spacing w:line="240" w:lineRule="atLeast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 w:rsidRPr="00431FDD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molto spesso</w:t>
            </w:r>
            <w:r w:rsidRPr="00431FDD"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 xml:space="preserve">  </w:t>
            </w:r>
          </w:p>
        </w:tc>
      </w:tr>
      <w:tr w:rsidR="00431FDD" w:rsidRPr="00985C02" w:rsidTr="001C03DC">
        <w:trPr>
          <w:trHeight w:val="268"/>
        </w:trPr>
        <w:tc>
          <w:tcPr>
            <w:tcW w:w="5637" w:type="dxa"/>
          </w:tcPr>
          <w:p w:rsidR="00885F68" w:rsidRPr="00A25090" w:rsidRDefault="00885F68" w:rsidP="00885F68">
            <w:pPr>
              <w:spacing w:line="240" w:lineRule="atLeast"/>
              <w:jc w:val="both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 w:rsidRPr="00985C02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Parla con i compagni durante la lezione                    </w:t>
            </w:r>
          </w:p>
        </w:tc>
        <w:tc>
          <w:tcPr>
            <w:tcW w:w="1275" w:type="dxa"/>
            <w:vAlign w:val="center"/>
          </w:tcPr>
          <w:p w:rsidR="00885F68" w:rsidRPr="00885F68" w:rsidRDefault="00885F68" w:rsidP="00984DDD">
            <w:pPr>
              <w:pStyle w:val="Paragrafoelenco"/>
              <w:numPr>
                <w:ilvl w:val="0"/>
                <w:numId w:val="12"/>
              </w:numPr>
              <w:spacing w:line="240" w:lineRule="atLeast"/>
              <w:jc w:val="center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993" w:type="dxa"/>
            <w:vAlign w:val="center"/>
          </w:tcPr>
          <w:p w:rsidR="00885F68" w:rsidRPr="00885F68" w:rsidRDefault="00885F68" w:rsidP="00984DDD">
            <w:pPr>
              <w:pStyle w:val="Paragrafoelenco"/>
              <w:numPr>
                <w:ilvl w:val="0"/>
                <w:numId w:val="12"/>
              </w:numPr>
              <w:spacing w:line="240" w:lineRule="atLeast"/>
              <w:jc w:val="center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  <w:vAlign w:val="center"/>
          </w:tcPr>
          <w:p w:rsidR="00885F68" w:rsidRPr="00885F68" w:rsidRDefault="00885F68" w:rsidP="00984DDD">
            <w:pPr>
              <w:pStyle w:val="Paragrafoelenco"/>
              <w:numPr>
                <w:ilvl w:val="0"/>
                <w:numId w:val="12"/>
              </w:numPr>
              <w:tabs>
                <w:tab w:val="left" w:pos="0"/>
              </w:tabs>
              <w:spacing w:line="240" w:lineRule="atLeast"/>
              <w:jc w:val="center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556" w:type="dxa"/>
            <w:gridSpan w:val="2"/>
            <w:vAlign w:val="center"/>
          </w:tcPr>
          <w:p w:rsidR="00885F68" w:rsidRPr="00885F68" w:rsidRDefault="00885F68" w:rsidP="00984DDD">
            <w:pPr>
              <w:pStyle w:val="Paragrafoelenco"/>
              <w:numPr>
                <w:ilvl w:val="0"/>
                <w:numId w:val="12"/>
              </w:numPr>
              <w:spacing w:line="240" w:lineRule="atLeast"/>
              <w:jc w:val="center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</w:p>
        </w:tc>
      </w:tr>
      <w:tr w:rsidR="00431FDD" w:rsidRPr="00985C02" w:rsidTr="001C03DC">
        <w:trPr>
          <w:trHeight w:val="246"/>
        </w:trPr>
        <w:tc>
          <w:tcPr>
            <w:tcW w:w="5637" w:type="dxa"/>
          </w:tcPr>
          <w:p w:rsidR="00885F68" w:rsidRPr="00985C02" w:rsidRDefault="00885F68" w:rsidP="00885F68">
            <w:pPr>
              <w:spacing w:line="240" w:lineRule="atLeast"/>
              <w:jc w:val="both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985C02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Si alza dal proprio posto                                          </w:t>
            </w:r>
          </w:p>
        </w:tc>
        <w:tc>
          <w:tcPr>
            <w:tcW w:w="1275" w:type="dxa"/>
            <w:vAlign w:val="center"/>
          </w:tcPr>
          <w:p w:rsidR="00885F68" w:rsidRPr="00885F68" w:rsidRDefault="00885F68" w:rsidP="00984DDD">
            <w:pPr>
              <w:pStyle w:val="Paragrafoelenco"/>
              <w:numPr>
                <w:ilvl w:val="0"/>
                <w:numId w:val="12"/>
              </w:numPr>
              <w:spacing w:line="240" w:lineRule="atLeast"/>
              <w:jc w:val="center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993" w:type="dxa"/>
            <w:vAlign w:val="center"/>
          </w:tcPr>
          <w:p w:rsidR="00885F68" w:rsidRPr="00885F68" w:rsidRDefault="00885F68" w:rsidP="00984DDD">
            <w:pPr>
              <w:pStyle w:val="Paragrafoelenco"/>
              <w:numPr>
                <w:ilvl w:val="0"/>
                <w:numId w:val="12"/>
              </w:numPr>
              <w:spacing w:line="240" w:lineRule="atLeast"/>
              <w:jc w:val="center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  <w:vAlign w:val="center"/>
          </w:tcPr>
          <w:p w:rsidR="00885F68" w:rsidRPr="00885F68" w:rsidRDefault="00885F68" w:rsidP="00984DDD">
            <w:pPr>
              <w:pStyle w:val="Paragrafoelenco"/>
              <w:numPr>
                <w:ilvl w:val="0"/>
                <w:numId w:val="12"/>
              </w:numPr>
              <w:tabs>
                <w:tab w:val="left" w:pos="0"/>
              </w:tabs>
              <w:spacing w:line="240" w:lineRule="atLeast"/>
              <w:jc w:val="center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556" w:type="dxa"/>
            <w:gridSpan w:val="2"/>
            <w:vAlign w:val="center"/>
          </w:tcPr>
          <w:p w:rsidR="00885F68" w:rsidRPr="00885F68" w:rsidRDefault="00885F68" w:rsidP="00984DDD">
            <w:pPr>
              <w:pStyle w:val="Paragrafoelenco"/>
              <w:numPr>
                <w:ilvl w:val="0"/>
                <w:numId w:val="12"/>
              </w:numPr>
              <w:spacing w:line="240" w:lineRule="atLeast"/>
              <w:jc w:val="center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</w:p>
        </w:tc>
      </w:tr>
      <w:tr w:rsidR="00431FDD" w:rsidRPr="00985C02" w:rsidTr="001C03DC">
        <w:trPr>
          <w:trHeight w:val="366"/>
        </w:trPr>
        <w:tc>
          <w:tcPr>
            <w:tcW w:w="5637" w:type="dxa"/>
          </w:tcPr>
          <w:p w:rsidR="00885F68" w:rsidRPr="00985C02" w:rsidRDefault="00885F68" w:rsidP="00885F68">
            <w:pPr>
              <w:spacing w:line="240" w:lineRule="atLeast"/>
              <w:jc w:val="both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985C02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Tende ad imporsi con prepotenza</w:t>
            </w:r>
          </w:p>
        </w:tc>
        <w:tc>
          <w:tcPr>
            <w:tcW w:w="1275" w:type="dxa"/>
            <w:vAlign w:val="center"/>
          </w:tcPr>
          <w:p w:rsidR="00885F68" w:rsidRPr="00885F68" w:rsidRDefault="00885F68" w:rsidP="00984DDD">
            <w:pPr>
              <w:pStyle w:val="Paragrafoelenco"/>
              <w:numPr>
                <w:ilvl w:val="0"/>
                <w:numId w:val="12"/>
              </w:numPr>
              <w:spacing w:line="240" w:lineRule="atLeast"/>
              <w:jc w:val="center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993" w:type="dxa"/>
            <w:vAlign w:val="center"/>
          </w:tcPr>
          <w:p w:rsidR="00885F68" w:rsidRPr="00885F68" w:rsidRDefault="00885F68" w:rsidP="00984DDD">
            <w:pPr>
              <w:pStyle w:val="Paragrafoelenco"/>
              <w:numPr>
                <w:ilvl w:val="0"/>
                <w:numId w:val="12"/>
              </w:numPr>
              <w:spacing w:line="240" w:lineRule="atLeast"/>
              <w:jc w:val="center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  <w:vAlign w:val="center"/>
          </w:tcPr>
          <w:p w:rsidR="00885F68" w:rsidRPr="00885F68" w:rsidRDefault="00885F68" w:rsidP="00984DDD">
            <w:pPr>
              <w:pStyle w:val="Paragrafoelenco"/>
              <w:numPr>
                <w:ilvl w:val="0"/>
                <w:numId w:val="12"/>
              </w:numPr>
              <w:tabs>
                <w:tab w:val="left" w:pos="0"/>
              </w:tabs>
              <w:spacing w:line="240" w:lineRule="atLeast"/>
              <w:jc w:val="center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556" w:type="dxa"/>
            <w:gridSpan w:val="2"/>
            <w:vAlign w:val="center"/>
          </w:tcPr>
          <w:p w:rsidR="00885F68" w:rsidRPr="00885F68" w:rsidRDefault="00885F68" w:rsidP="00984DDD">
            <w:pPr>
              <w:pStyle w:val="Paragrafoelenco"/>
              <w:numPr>
                <w:ilvl w:val="0"/>
                <w:numId w:val="12"/>
              </w:numPr>
              <w:spacing w:line="240" w:lineRule="atLeast"/>
              <w:jc w:val="center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</w:p>
        </w:tc>
      </w:tr>
      <w:tr w:rsidR="00431FDD" w:rsidRPr="00985C02" w:rsidTr="001C03DC">
        <w:trPr>
          <w:trHeight w:val="344"/>
        </w:trPr>
        <w:tc>
          <w:tcPr>
            <w:tcW w:w="5637" w:type="dxa"/>
          </w:tcPr>
          <w:p w:rsidR="00885F68" w:rsidRPr="00985C02" w:rsidRDefault="00885F68" w:rsidP="00885F68">
            <w:pPr>
              <w:spacing w:line="240" w:lineRule="atLeast"/>
              <w:jc w:val="both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985C02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altro        </w:t>
            </w:r>
          </w:p>
        </w:tc>
        <w:tc>
          <w:tcPr>
            <w:tcW w:w="1275" w:type="dxa"/>
            <w:vAlign w:val="center"/>
          </w:tcPr>
          <w:p w:rsidR="00885F68" w:rsidRPr="00885F68" w:rsidRDefault="00885F68" w:rsidP="00984DDD">
            <w:pPr>
              <w:pStyle w:val="Paragrafoelenco"/>
              <w:numPr>
                <w:ilvl w:val="0"/>
                <w:numId w:val="12"/>
              </w:numPr>
              <w:spacing w:line="240" w:lineRule="atLeast"/>
              <w:jc w:val="center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993" w:type="dxa"/>
            <w:vAlign w:val="center"/>
          </w:tcPr>
          <w:p w:rsidR="00885F68" w:rsidRPr="00885F68" w:rsidRDefault="00885F68" w:rsidP="00984DDD">
            <w:pPr>
              <w:pStyle w:val="Paragrafoelenco"/>
              <w:numPr>
                <w:ilvl w:val="0"/>
                <w:numId w:val="12"/>
              </w:numPr>
              <w:spacing w:line="240" w:lineRule="atLeast"/>
              <w:jc w:val="center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  <w:vAlign w:val="center"/>
          </w:tcPr>
          <w:p w:rsidR="00885F68" w:rsidRPr="00885F68" w:rsidRDefault="00885F68" w:rsidP="00984DDD">
            <w:pPr>
              <w:pStyle w:val="Paragrafoelenco"/>
              <w:numPr>
                <w:ilvl w:val="0"/>
                <w:numId w:val="12"/>
              </w:numPr>
              <w:tabs>
                <w:tab w:val="left" w:pos="0"/>
              </w:tabs>
              <w:spacing w:line="240" w:lineRule="atLeast"/>
              <w:jc w:val="center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556" w:type="dxa"/>
            <w:gridSpan w:val="2"/>
            <w:vAlign w:val="center"/>
          </w:tcPr>
          <w:p w:rsidR="00885F68" w:rsidRPr="00885F68" w:rsidRDefault="00885F68" w:rsidP="00984DDD">
            <w:pPr>
              <w:pStyle w:val="Paragrafoelenco"/>
              <w:numPr>
                <w:ilvl w:val="0"/>
                <w:numId w:val="12"/>
              </w:numPr>
              <w:spacing w:line="240" w:lineRule="atLeast"/>
              <w:jc w:val="center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</w:p>
        </w:tc>
      </w:tr>
      <w:tr w:rsidR="00C06078" w:rsidRPr="00985C02" w:rsidTr="001C03DC">
        <w:trPr>
          <w:trHeight w:val="460"/>
        </w:trPr>
        <w:tc>
          <w:tcPr>
            <w:tcW w:w="5637" w:type="dxa"/>
          </w:tcPr>
          <w:p w:rsidR="00C06078" w:rsidRPr="00985C02" w:rsidRDefault="00C06078" w:rsidP="00885F68">
            <w:pPr>
              <w:spacing w:line="240" w:lineRule="atLeast"/>
              <w:jc w:val="both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985C02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Nel tempo scuola  meno strutturato (intervallo, mensa, ecc.):</w:t>
            </w:r>
          </w:p>
        </w:tc>
        <w:tc>
          <w:tcPr>
            <w:tcW w:w="4816" w:type="dxa"/>
            <w:gridSpan w:val="5"/>
          </w:tcPr>
          <w:p w:rsidR="00C06078" w:rsidRPr="00C06078" w:rsidRDefault="00C06078" w:rsidP="00984DDD">
            <w:pPr>
              <w:pStyle w:val="Paragrafoelenco"/>
              <w:numPr>
                <w:ilvl w:val="0"/>
                <w:numId w:val="12"/>
              </w:numPr>
              <w:spacing w:line="240" w:lineRule="atLeast"/>
              <w:ind w:left="884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  <w:r w:rsidRPr="00C06078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sta con gli altri       </w:t>
            </w:r>
            <w:r w:rsidRPr="00C06078"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 xml:space="preserve">  </w:t>
            </w:r>
          </w:p>
          <w:p w:rsidR="00C06078" w:rsidRPr="00C06078" w:rsidRDefault="00C06078" w:rsidP="00984DDD">
            <w:pPr>
              <w:pStyle w:val="Paragrafoelenco"/>
              <w:numPr>
                <w:ilvl w:val="0"/>
                <w:numId w:val="12"/>
              </w:numPr>
              <w:spacing w:line="240" w:lineRule="atLeast"/>
              <w:ind w:left="884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  <w:r w:rsidRPr="00C06078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si isola </w:t>
            </w:r>
            <w:r w:rsidRPr="00C06078"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 xml:space="preserve">             </w:t>
            </w:r>
          </w:p>
          <w:p w:rsidR="00C06078" w:rsidRPr="00C06078" w:rsidRDefault="00C06078" w:rsidP="00984DDD">
            <w:pPr>
              <w:pStyle w:val="Paragrafoelenco"/>
              <w:numPr>
                <w:ilvl w:val="0"/>
                <w:numId w:val="12"/>
              </w:numPr>
              <w:spacing w:line="240" w:lineRule="atLeast"/>
              <w:ind w:left="884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  <w:r w:rsidRPr="00C06078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partecipa alle attività dei gruppi spontanei </w:t>
            </w:r>
            <w:r w:rsidRPr="00C06078"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 xml:space="preserve"> </w:t>
            </w:r>
          </w:p>
        </w:tc>
      </w:tr>
      <w:tr w:rsidR="001C03DC" w:rsidRPr="00985C02" w:rsidTr="00D54DD7">
        <w:trPr>
          <w:trHeight w:val="460"/>
        </w:trPr>
        <w:tc>
          <w:tcPr>
            <w:tcW w:w="10453" w:type="dxa"/>
            <w:gridSpan w:val="6"/>
          </w:tcPr>
          <w:p w:rsidR="001C03DC" w:rsidRDefault="001C03DC" w:rsidP="00885F68">
            <w:pPr>
              <w:spacing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85C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QUALI SONO LE </w:t>
            </w:r>
            <w:r w:rsidRPr="001C03DC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ABILITÀ EVIDENZIABILI</w:t>
            </w:r>
            <w:r w:rsidRPr="00985C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DELLO STUDENTE?</w:t>
            </w:r>
          </w:p>
          <w:p w:rsidR="001C03DC" w:rsidRDefault="001C03DC" w:rsidP="00885F68">
            <w:pPr>
              <w:spacing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1C03DC" w:rsidRDefault="001C03DC" w:rsidP="00885F68">
            <w:pPr>
              <w:spacing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1C03DC" w:rsidRDefault="001C03DC" w:rsidP="00885F68">
            <w:pPr>
              <w:spacing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1C03DC" w:rsidRDefault="001C03DC" w:rsidP="00885F68">
            <w:pPr>
              <w:spacing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1C03DC" w:rsidRDefault="001C03DC" w:rsidP="00885F68">
            <w:pPr>
              <w:spacing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1C03DC" w:rsidRDefault="001C03DC" w:rsidP="00885F68">
            <w:pPr>
              <w:spacing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1C03DC" w:rsidRDefault="001C03DC" w:rsidP="00885F68">
            <w:pPr>
              <w:spacing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1C03DC" w:rsidRDefault="001C03DC" w:rsidP="00885F68">
            <w:pPr>
              <w:spacing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1C03DC" w:rsidRDefault="001C03DC" w:rsidP="00885F68">
            <w:pPr>
              <w:spacing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1C03DC" w:rsidRDefault="001C03DC" w:rsidP="00885F68">
            <w:pPr>
              <w:spacing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1C03DC" w:rsidRDefault="001C03DC" w:rsidP="00885F68">
            <w:pPr>
              <w:spacing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1C03DC" w:rsidRDefault="001C03DC" w:rsidP="00885F68">
            <w:pPr>
              <w:spacing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1C03DC" w:rsidRDefault="001C03DC" w:rsidP="00885F68">
            <w:pPr>
              <w:spacing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1C03DC" w:rsidRDefault="001C03DC" w:rsidP="00885F68">
            <w:pPr>
              <w:spacing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1C03DC" w:rsidRDefault="001C03DC" w:rsidP="00885F68">
            <w:pPr>
              <w:spacing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1C03DC" w:rsidRDefault="001C03DC" w:rsidP="00885F68">
            <w:pPr>
              <w:spacing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1C03DC" w:rsidRDefault="001C03DC" w:rsidP="00885F68">
            <w:pPr>
              <w:spacing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1C03DC" w:rsidRDefault="001C03DC" w:rsidP="00885F68">
            <w:pPr>
              <w:spacing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1C03DC" w:rsidRDefault="001C03DC" w:rsidP="00885F68">
            <w:pPr>
              <w:spacing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1C03DC" w:rsidRDefault="001C03DC" w:rsidP="00885F68">
            <w:pPr>
              <w:spacing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1C03DC" w:rsidRDefault="001C03DC" w:rsidP="00885F68">
            <w:pPr>
              <w:spacing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1C03DC" w:rsidRDefault="001C03DC" w:rsidP="00885F68">
            <w:pPr>
              <w:spacing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1C03DC" w:rsidRDefault="001C03DC" w:rsidP="00885F68">
            <w:pPr>
              <w:spacing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1C03DC" w:rsidRDefault="001C03DC" w:rsidP="00885F68">
            <w:pPr>
              <w:spacing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1C03DC" w:rsidRPr="00985C02" w:rsidRDefault="001C03DC" w:rsidP="00885F68">
            <w:pPr>
              <w:spacing w:line="240" w:lineRule="atLeast"/>
              <w:jc w:val="center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</w:p>
        </w:tc>
      </w:tr>
    </w:tbl>
    <w:p w:rsidR="000D696F" w:rsidRPr="00985C02" w:rsidRDefault="000D696F" w:rsidP="000D696F">
      <w:pPr>
        <w:jc w:val="both"/>
        <w:rPr>
          <w:rFonts w:ascii="Arial" w:eastAsia="MS Mincho" w:hAnsi="Arial" w:cs="Arial"/>
          <w:b/>
          <w:sz w:val="20"/>
          <w:szCs w:val="20"/>
          <w:lang w:eastAsia="ja-JP"/>
        </w:rPr>
      </w:pPr>
      <w:r w:rsidRPr="00985C02">
        <w:rPr>
          <w:rFonts w:ascii="Arial" w:eastAsia="MS Mincho" w:hAnsi="Arial" w:cs="Arial"/>
          <w:bCs/>
          <w:sz w:val="20"/>
          <w:szCs w:val="20"/>
          <w:lang w:eastAsia="ja-JP"/>
        </w:rPr>
        <w:t xml:space="preserve">    </w:t>
      </w:r>
    </w:p>
    <w:p w:rsidR="00431FDD" w:rsidRDefault="000D696F" w:rsidP="00C06078">
      <w:pPr>
        <w:tabs>
          <w:tab w:val="left" w:pos="7380"/>
          <w:tab w:val="left" w:pos="8640"/>
        </w:tabs>
        <w:jc w:val="both"/>
        <w:rPr>
          <w:rFonts w:ascii="Arial" w:eastAsia="MS Mincho" w:hAnsi="Arial" w:cs="Arial"/>
          <w:i/>
          <w:sz w:val="20"/>
          <w:lang w:eastAsia="ja-JP"/>
        </w:rPr>
      </w:pPr>
      <w:r w:rsidRPr="00985C02">
        <w:rPr>
          <w:rFonts w:ascii="Arial" w:eastAsia="MS Mincho" w:hAnsi="Arial" w:cs="Arial"/>
          <w:sz w:val="20"/>
          <w:szCs w:val="20"/>
          <w:lang w:eastAsia="ja-JP"/>
        </w:rPr>
        <w:t xml:space="preserve">  </w:t>
      </w:r>
    </w:p>
    <w:tbl>
      <w:tblPr>
        <w:tblpPr w:leftFromText="141" w:rightFromText="141" w:vertAnchor="page" w:horzAnchor="margin" w:tblpX="-356" w:tblpY="1967"/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7"/>
      </w:tblPr>
      <w:tblGrid>
        <w:gridCol w:w="3617"/>
        <w:gridCol w:w="3402"/>
        <w:gridCol w:w="3541"/>
      </w:tblGrid>
      <w:tr w:rsidR="00431FDD" w:rsidRPr="00985C02" w:rsidTr="001C03DC">
        <w:tc>
          <w:tcPr>
            <w:tcW w:w="3617" w:type="dxa"/>
            <w:shd w:val="pct30" w:color="C0C0C0" w:fill="FFFFFF"/>
          </w:tcPr>
          <w:p w:rsidR="00431FDD" w:rsidRPr="00985C02" w:rsidRDefault="00431FDD" w:rsidP="001C03DC">
            <w:pPr>
              <w:jc w:val="center"/>
              <w:rPr>
                <w:rFonts w:ascii="Arial" w:hAnsi="Arial" w:cs="Arial"/>
              </w:rPr>
            </w:pPr>
            <w:r w:rsidRPr="00985C02">
              <w:rPr>
                <w:rFonts w:ascii="Arial" w:hAnsi="Arial" w:cs="Arial"/>
              </w:rPr>
              <w:t>DOCENTI</w:t>
            </w:r>
          </w:p>
        </w:tc>
        <w:tc>
          <w:tcPr>
            <w:tcW w:w="3402" w:type="dxa"/>
            <w:shd w:val="pct30" w:color="C0C0C0" w:fill="FFFFFF"/>
          </w:tcPr>
          <w:p w:rsidR="00431FDD" w:rsidRPr="00985C02" w:rsidRDefault="00431FDD" w:rsidP="001C03DC">
            <w:pPr>
              <w:jc w:val="center"/>
              <w:rPr>
                <w:rFonts w:ascii="Arial" w:hAnsi="Arial" w:cs="Arial"/>
              </w:rPr>
            </w:pPr>
            <w:r w:rsidRPr="00985C02">
              <w:rPr>
                <w:rFonts w:ascii="Arial" w:hAnsi="Arial" w:cs="Arial"/>
              </w:rPr>
              <w:t>MATERIA</w:t>
            </w:r>
          </w:p>
        </w:tc>
        <w:tc>
          <w:tcPr>
            <w:tcW w:w="3541" w:type="dxa"/>
            <w:shd w:val="pct30" w:color="C0C0C0" w:fill="FFFFFF"/>
          </w:tcPr>
          <w:p w:rsidR="00431FDD" w:rsidRPr="00985C02" w:rsidRDefault="00431FDD" w:rsidP="001C03DC">
            <w:pPr>
              <w:jc w:val="center"/>
              <w:rPr>
                <w:rFonts w:ascii="Arial" w:hAnsi="Arial" w:cs="Arial"/>
              </w:rPr>
            </w:pPr>
            <w:r w:rsidRPr="00985C02">
              <w:rPr>
                <w:rFonts w:ascii="Arial" w:hAnsi="Arial" w:cs="Arial"/>
              </w:rPr>
              <w:t>FIRMA</w:t>
            </w:r>
          </w:p>
        </w:tc>
      </w:tr>
      <w:tr w:rsidR="00431FDD" w:rsidRPr="00985C02" w:rsidTr="001C03DC">
        <w:tc>
          <w:tcPr>
            <w:tcW w:w="3617" w:type="dxa"/>
          </w:tcPr>
          <w:p w:rsidR="00431FDD" w:rsidRPr="00985C02" w:rsidRDefault="00431FDD" w:rsidP="001C03DC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431FDD" w:rsidRPr="00F95C55" w:rsidRDefault="00431FDD" w:rsidP="001C03DC">
            <w:pPr>
              <w:rPr>
                <w:rFonts w:ascii="Arial" w:hAnsi="Arial" w:cs="Arial"/>
                <w:sz w:val="20"/>
                <w:szCs w:val="20"/>
              </w:rPr>
            </w:pPr>
          </w:p>
          <w:p w:rsidR="00431FDD" w:rsidRPr="00F95C55" w:rsidRDefault="00431FDD" w:rsidP="001C03DC">
            <w:pPr>
              <w:rPr>
                <w:rFonts w:ascii="Arial" w:hAnsi="Arial" w:cs="Arial"/>
                <w:sz w:val="20"/>
                <w:szCs w:val="20"/>
              </w:rPr>
            </w:pPr>
            <w:r w:rsidRPr="00F95C55">
              <w:rPr>
                <w:rFonts w:ascii="Arial" w:hAnsi="Arial" w:cs="Arial"/>
                <w:sz w:val="20"/>
                <w:szCs w:val="20"/>
              </w:rPr>
              <w:t>LETTERE</w:t>
            </w:r>
          </w:p>
        </w:tc>
        <w:tc>
          <w:tcPr>
            <w:tcW w:w="3541" w:type="dxa"/>
          </w:tcPr>
          <w:p w:rsidR="00431FDD" w:rsidRPr="00985C02" w:rsidRDefault="00431FDD" w:rsidP="001C03DC">
            <w:pPr>
              <w:jc w:val="center"/>
              <w:rPr>
                <w:rFonts w:ascii="Arial" w:hAnsi="Arial" w:cs="Arial"/>
              </w:rPr>
            </w:pPr>
          </w:p>
        </w:tc>
      </w:tr>
      <w:tr w:rsidR="00431FDD" w:rsidRPr="00985C02" w:rsidTr="001C03DC">
        <w:tc>
          <w:tcPr>
            <w:tcW w:w="3617" w:type="dxa"/>
          </w:tcPr>
          <w:p w:rsidR="00431FDD" w:rsidRPr="00985C02" w:rsidRDefault="00431FDD" w:rsidP="001C03DC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431FDD" w:rsidRPr="00F95C55" w:rsidRDefault="00431FDD" w:rsidP="001C03DC">
            <w:pPr>
              <w:rPr>
                <w:rFonts w:ascii="Arial" w:hAnsi="Arial" w:cs="Arial"/>
                <w:sz w:val="20"/>
                <w:szCs w:val="20"/>
              </w:rPr>
            </w:pPr>
          </w:p>
          <w:p w:rsidR="00431FDD" w:rsidRPr="00F95C55" w:rsidRDefault="00431FDD" w:rsidP="001C03DC">
            <w:pPr>
              <w:rPr>
                <w:rFonts w:ascii="Arial" w:hAnsi="Arial" w:cs="Arial"/>
                <w:sz w:val="20"/>
                <w:szCs w:val="20"/>
              </w:rPr>
            </w:pPr>
            <w:r w:rsidRPr="00F95C55">
              <w:rPr>
                <w:rFonts w:ascii="Arial" w:hAnsi="Arial" w:cs="Arial"/>
                <w:sz w:val="20"/>
                <w:szCs w:val="20"/>
              </w:rPr>
              <w:t>MATEMATICA e SCIENZE</w:t>
            </w:r>
          </w:p>
        </w:tc>
        <w:tc>
          <w:tcPr>
            <w:tcW w:w="3541" w:type="dxa"/>
          </w:tcPr>
          <w:p w:rsidR="00431FDD" w:rsidRPr="00985C02" w:rsidRDefault="00431FDD" w:rsidP="001C03DC">
            <w:pPr>
              <w:jc w:val="center"/>
              <w:rPr>
                <w:rFonts w:ascii="Arial" w:hAnsi="Arial" w:cs="Arial"/>
              </w:rPr>
            </w:pPr>
          </w:p>
        </w:tc>
      </w:tr>
      <w:tr w:rsidR="00431FDD" w:rsidRPr="00985C02" w:rsidTr="001C03DC">
        <w:tc>
          <w:tcPr>
            <w:tcW w:w="3617" w:type="dxa"/>
          </w:tcPr>
          <w:p w:rsidR="00431FDD" w:rsidRPr="00985C02" w:rsidRDefault="00431FDD" w:rsidP="001C03DC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431FDD" w:rsidRPr="00F95C55" w:rsidRDefault="00431FDD" w:rsidP="001C03DC">
            <w:pPr>
              <w:rPr>
                <w:rFonts w:ascii="Arial" w:hAnsi="Arial" w:cs="Arial"/>
                <w:sz w:val="20"/>
                <w:szCs w:val="20"/>
              </w:rPr>
            </w:pPr>
          </w:p>
          <w:p w:rsidR="00431FDD" w:rsidRPr="00F95C55" w:rsidRDefault="00431FDD" w:rsidP="001C03DC">
            <w:pPr>
              <w:rPr>
                <w:rFonts w:ascii="Arial" w:hAnsi="Arial" w:cs="Arial"/>
                <w:sz w:val="20"/>
                <w:szCs w:val="20"/>
              </w:rPr>
            </w:pPr>
            <w:r w:rsidRPr="00F95C55">
              <w:rPr>
                <w:rFonts w:ascii="Arial" w:hAnsi="Arial" w:cs="Arial"/>
                <w:sz w:val="20"/>
                <w:szCs w:val="20"/>
              </w:rPr>
              <w:t>INGLESE</w:t>
            </w:r>
          </w:p>
        </w:tc>
        <w:tc>
          <w:tcPr>
            <w:tcW w:w="3541" w:type="dxa"/>
          </w:tcPr>
          <w:p w:rsidR="00431FDD" w:rsidRPr="00985C02" w:rsidRDefault="00431FDD" w:rsidP="001C03DC">
            <w:pPr>
              <w:jc w:val="center"/>
              <w:rPr>
                <w:rFonts w:ascii="Arial" w:hAnsi="Arial" w:cs="Arial"/>
              </w:rPr>
            </w:pPr>
          </w:p>
        </w:tc>
      </w:tr>
      <w:tr w:rsidR="00431FDD" w:rsidRPr="00985C02" w:rsidTr="001C03DC">
        <w:tc>
          <w:tcPr>
            <w:tcW w:w="3617" w:type="dxa"/>
          </w:tcPr>
          <w:p w:rsidR="00431FDD" w:rsidRPr="00985C02" w:rsidRDefault="00431FDD" w:rsidP="001C03DC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431FDD" w:rsidRPr="00F95C55" w:rsidRDefault="00431FDD" w:rsidP="001C03DC">
            <w:pPr>
              <w:rPr>
                <w:rFonts w:ascii="Arial" w:hAnsi="Arial" w:cs="Arial"/>
                <w:sz w:val="20"/>
                <w:szCs w:val="20"/>
              </w:rPr>
            </w:pPr>
          </w:p>
          <w:p w:rsidR="00431FDD" w:rsidRPr="00F95C55" w:rsidRDefault="00431FDD" w:rsidP="001C03DC">
            <w:pPr>
              <w:rPr>
                <w:rFonts w:ascii="Arial" w:hAnsi="Arial" w:cs="Arial"/>
                <w:sz w:val="20"/>
                <w:szCs w:val="20"/>
              </w:rPr>
            </w:pPr>
            <w:r w:rsidRPr="00F95C55">
              <w:rPr>
                <w:rFonts w:ascii="Arial" w:hAnsi="Arial" w:cs="Arial"/>
                <w:sz w:val="20"/>
                <w:szCs w:val="20"/>
              </w:rPr>
              <w:t>FRANCESE</w:t>
            </w:r>
          </w:p>
        </w:tc>
        <w:tc>
          <w:tcPr>
            <w:tcW w:w="3541" w:type="dxa"/>
          </w:tcPr>
          <w:p w:rsidR="00431FDD" w:rsidRPr="00985C02" w:rsidRDefault="00431FDD" w:rsidP="001C03DC">
            <w:pPr>
              <w:jc w:val="center"/>
              <w:rPr>
                <w:rFonts w:ascii="Arial" w:hAnsi="Arial" w:cs="Arial"/>
              </w:rPr>
            </w:pPr>
          </w:p>
          <w:p w:rsidR="00431FDD" w:rsidRPr="00985C02" w:rsidRDefault="00431FDD" w:rsidP="001C03DC">
            <w:pPr>
              <w:jc w:val="center"/>
              <w:rPr>
                <w:rFonts w:ascii="Arial" w:hAnsi="Arial" w:cs="Arial"/>
              </w:rPr>
            </w:pPr>
          </w:p>
        </w:tc>
      </w:tr>
      <w:tr w:rsidR="00431FDD" w:rsidRPr="00985C02" w:rsidTr="001C03DC">
        <w:tc>
          <w:tcPr>
            <w:tcW w:w="3617" w:type="dxa"/>
          </w:tcPr>
          <w:p w:rsidR="00431FDD" w:rsidRPr="00985C02" w:rsidRDefault="00431FDD" w:rsidP="001C03DC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431FDD" w:rsidRPr="00F95C55" w:rsidRDefault="00431FDD" w:rsidP="001C03DC">
            <w:pPr>
              <w:rPr>
                <w:rFonts w:ascii="Arial" w:hAnsi="Arial" w:cs="Arial"/>
                <w:sz w:val="20"/>
                <w:szCs w:val="20"/>
              </w:rPr>
            </w:pPr>
          </w:p>
          <w:p w:rsidR="00431FDD" w:rsidRPr="00F95C55" w:rsidRDefault="00431FDD" w:rsidP="001C03DC">
            <w:pPr>
              <w:rPr>
                <w:rFonts w:ascii="Arial" w:hAnsi="Arial" w:cs="Arial"/>
                <w:sz w:val="20"/>
                <w:szCs w:val="20"/>
              </w:rPr>
            </w:pPr>
            <w:r w:rsidRPr="00F95C55">
              <w:rPr>
                <w:rFonts w:ascii="Arial" w:hAnsi="Arial" w:cs="Arial"/>
                <w:sz w:val="20"/>
                <w:szCs w:val="20"/>
              </w:rPr>
              <w:t>TECNOLOGIA</w:t>
            </w:r>
          </w:p>
        </w:tc>
        <w:tc>
          <w:tcPr>
            <w:tcW w:w="3541" w:type="dxa"/>
          </w:tcPr>
          <w:p w:rsidR="00431FDD" w:rsidRPr="00985C02" w:rsidRDefault="00431FDD" w:rsidP="001C03DC">
            <w:pPr>
              <w:jc w:val="center"/>
              <w:rPr>
                <w:rFonts w:ascii="Arial" w:hAnsi="Arial" w:cs="Arial"/>
              </w:rPr>
            </w:pPr>
          </w:p>
          <w:p w:rsidR="00431FDD" w:rsidRPr="00985C02" w:rsidRDefault="00431FDD" w:rsidP="001C03DC">
            <w:pPr>
              <w:jc w:val="center"/>
              <w:rPr>
                <w:rFonts w:ascii="Arial" w:hAnsi="Arial" w:cs="Arial"/>
              </w:rPr>
            </w:pPr>
          </w:p>
        </w:tc>
      </w:tr>
      <w:tr w:rsidR="00431FDD" w:rsidRPr="00985C02" w:rsidTr="001C03DC">
        <w:tc>
          <w:tcPr>
            <w:tcW w:w="3617" w:type="dxa"/>
          </w:tcPr>
          <w:p w:rsidR="00431FDD" w:rsidRPr="00985C02" w:rsidRDefault="00431FDD" w:rsidP="001C03DC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431FDD" w:rsidRPr="00F95C55" w:rsidRDefault="00431FDD" w:rsidP="001C03DC">
            <w:pPr>
              <w:rPr>
                <w:rFonts w:ascii="Arial" w:hAnsi="Arial" w:cs="Arial"/>
                <w:sz w:val="20"/>
                <w:szCs w:val="20"/>
              </w:rPr>
            </w:pPr>
          </w:p>
          <w:p w:rsidR="00431FDD" w:rsidRPr="00F95C55" w:rsidRDefault="00431FDD" w:rsidP="001C03DC">
            <w:pPr>
              <w:rPr>
                <w:rFonts w:ascii="Arial" w:hAnsi="Arial" w:cs="Arial"/>
                <w:sz w:val="20"/>
                <w:szCs w:val="20"/>
              </w:rPr>
            </w:pPr>
            <w:r w:rsidRPr="00F95C55">
              <w:rPr>
                <w:rFonts w:ascii="Arial" w:hAnsi="Arial" w:cs="Arial"/>
                <w:sz w:val="20"/>
                <w:szCs w:val="20"/>
              </w:rPr>
              <w:t>MUSICA</w:t>
            </w:r>
          </w:p>
        </w:tc>
        <w:tc>
          <w:tcPr>
            <w:tcW w:w="3541" w:type="dxa"/>
          </w:tcPr>
          <w:p w:rsidR="00431FDD" w:rsidRPr="00985C02" w:rsidRDefault="00431FDD" w:rsidP="001C03DC">
            <w:pPr>
              <w:jc w:val="center"/>
              <w:rPr>
                <w:rFonts w:ascii="Arial" w:hAnsi="Arial" w:cs="Arial"/>
              </w:rPr>
            </w:pPr>
          </w:p>
          <w:p w:rsidR="00431FDD" w:rsidRPr="00985C02" w:rsidRDefault="00431FDD" w:rsidP="001C03DC">
            <w:pPr>
              <w:jc w:val="center"/>
              <w:rPr>
                <w:rFonts w:ascii="Arial" w:hAnsi="Arial" w:cs="Arial"/>
              </w:rPr>
            </w:pPr>
          </w:p>
        </w:tc>
      </w:tr>
      <w:tr w:rsidR="00431FDD" w:rsidRPr="00985C02" w:rsidTr="001C03DC">
        <w:tc>
          <w:tcPr>
            <w:tcW w:w="3617" w:type="dxa"/>
          </w:tcPr>
          <w:p w:rsidR="00431FDD" w:rsidRPr="00985C02" w:rsidRDefault="00431FDD" w:rsidP="001C03DC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431FDD" w:rsidRPr="00F95C55" w:rsidRDefault="00431FDD" w:rsidP="001C03DC">
            <w:pPr>
              <w:rPr>
                <w:rFonts w:ascii="Arial" w:hAnsi="Arial" w:cs="Arial"/>
                <w:sz w:val="20"/>
                <w:szCs w:val="20"/>
              </w:rPr>
            </w:pPr>
          </w:p>
          <w:p w:rsidR="00431FDD" w:rsidRPr="00F95C55" w:rsidRDefault="00431FDD" w:rsidP="001C03DC">
            <w:pPr>
              <w:rPr>
                <w:rFonts w:ascii="Arial" w:hAnsi="Arial" w:cs="Arial"/>
                <w:sz w:val="20"/>
                <w:szCs w:val="20"/>
              </w:rPr>
            </w:pPr>
            <w:r w:rsidRPr="00F95C55">
              <w:rPr>
                <w:rFonts w:ascii="Arial" w:hAnsi="Arial" w:cs="Arial"/>
                <w:sz w:val="20"/>
                <w:szCs w:val="20"/>
              </w:rPr>
              <w:t>ARTE E IMMAGINE</w:t>
            </w:r>
          </w:p>
        </w:tc>
        <w:tc>
          <w:tcPr>
            <w:tcW w:w="3541" w:type="dxa"/>
          </w:tcPr>
          <w:p w:rsidR="00431FDD" w:rsidRPr="00985C02" w:rsidRDefault="00431FDD" w:rsidP="001C03DC">
            <w:pPr>
              <w:jc w:val="center"/>
              <w:rPr>
                <w:rFonts w:ascii="Arial" w:hAnsi="Arial" w:cs="Arial"/>
              </w:rPr>
            </w:pPr>
          </w:p>
          <w:p w:rsidR="00431FDD" w:rsidRPr="00985C02" w:rsidRDefault="00431FDD" w:rsidP="001C03DC">
            <w:pPr>
              <w:jc w:val="center"/>
              <w:rPr>
                <w:rFonts w:ascii="Arial" w:hAnsi="Arial" w:cs="Arial"/>
              </w:rPr>
            </w:pPr>
          </w:p>
        </w:tc>
      </w:tr>
      <w:tr w:rsidR="00431FDD" w:rsidRPr="00985C02" w:rsidTr="001C03DC">
        <w:tc>
          <w:tcPr>
            <w:tcW w:w="3617" w:type="dxa"/>
          </w:tcPr>
          <w:p w:rsidR="00431FDD" w:rsidRPr="00985C02" w:rsidRDefault="00431FDD" w:rsidP="001C03DC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431FDD" w:rsidRPr="00F95C55" w:rsidRDefault="00431FDD" w:rsidP="001C03DC">
            <w:pPr>
              <w:rPr>
                <w:rFonts w:ascii="Arial" w:hAnsi="Arial" w:cs="Arial"/>
                <w:sz w:val="20"/>
                <w:szCs w:val="20"/>
              </w:rPr>
            </w:pPr>
          </w:p>
          <w:p w:rsidR="00431FDD" w:rsidRPr="00F95C55" w:rsidRDefault="00431FDD" w:rsidP="001C03DC">
            <w:pPr>
              <w:rPr>
                <w:rFonts w:ascii="Arial" w:hAnsi="Arial" w:cs="Arial"/>
                <w:sz w:val="20"/>
                <w:szCs w:val="20"/>
              </w:rPr>
            </w:pPr>
            <w:r w:rsidRPr="00F95C55">
              <w:rPr>
                <w:rFonts w:ascii="Arial" w:hAnsi="Arial" w:cs="Arial"/>
                <w:sz w:val="20"/>
                <w:szCs w:val="20"/>
              </w:rPr>
              <w:t>SCIENZE MOTORIE</w:t>
            </w:r>
          </w:p>
        </w:tc>
        <w:tc>
          <w:tcPr>
            <w:tcW w:w="3541" w:type="dxa"/>
          </w:tcPr>
          <w:p w:rsidR="00431FDD" w:rsidRPr="00985C02" w:rsidRDefault="00431FDD" w:rsidP="001C03DC">
            <w:pPr>
              <w:jc w:val="center"/>
              <w:rPr>
                <w:rFonts w:ascii="Arial" w:hAnsi="Arial" w:cs="Arial"/>
              </w:rPr>
            </w:pPr>
          </w:p>
          <w:p w:rsidR="00431FDD" w:rsidRPr="00985C02" w:rsidRDefault="00431FDD" w:rsidP="001C03DC">
            <w:pPr>
              <w:jc w:val="center"/>
              <w:rPr>
                <w:rFonts w:ascii="Arial" w:hAnsi="Arial" w:cs="Arial"/>
              </w:rPr>
            </w:pPr>
          </w:p>
        </w:tc>
      </w:tr>
      <w:tr w:rsidR="00431FDD" w:rsidRPr="00985C02" w:rsidTr="001C03DC">
        <w:tc>
          <w:tcPr>
            <w:tcW w:w="3617" w:type="dxa"/>
          </w:tcPr>
          <w:p w:rsidR="00431FDD" w:rsidRPr="00985C02" w:rsidRDefault="00431FDD" w:rsidP="001C03DC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431FDD" w:rsidRPr="00F95C55" w:rsidRDefault="00431FDD" w:rsidP="001C03DC">
            <w:pPr>
              <w:rPr>
                <w:rFonts w:ascii="Arial" w:hAnsi="Arial" w:cs="Arial"/>
                <w:sz w:val="20"/>
                <w:szCs w:val="20"/>
              </w:rPr>
            </w:pPr>
          </w:p>
          <w:p w:rsidR="00431FDD" w:rsidRPr="00F95C55" w:rsidRDefault="00431FDD" w:rsidP="001C03DC">
            <w:pPr>
              <w:rPr>
                <w:rFonts w:ascii="Arial" w:hAnsi="Arial" w:cs="Arial"/>
                <w:sz w:val="20"/>
                <w:szCs w:val="20"/>
              </w:rPr>
            </w:pPr>
            <w:r w:rsidRPr="00F95C55">
              <w:rPr>
                <w:rFonts w:ascii="Arial" w:hAnsi="Arial" w:cs="Arial"/>
                <w:sz w:val="20"/>
                <w:szCs w:val="20"/>
              </w:rPr>
              <w:t>RELIGIONE</w:t>
            </w:r>
          </w:p>
        </w:tc>
        <w:tc>
          <w:tcPr>
            <w:tcW w:w="3541" w:type="dxa"/>
          </w:tcPr>
          <w:p w:rsidR="00431FDD" w:rsidRPr="00985C02" w:rsidRDefault="00431FDD" w:rsidP="001C03DC">
            <w:pPr>
              <w:jc w:val="center"/>
              <w:rPr>
                <w:rFonts w:ascii="Arial" w:hAnsi="Arial" w:cs="Arial"/>
              </w:rPr>
            </w:pPr>
          </w:p>
          <w:p w:rsidR="00431FDD" w:rsidRPr="00985C02" w:rsidRDefault="00431FDD" w:rsidP="001C03DC">
            <w:pPr>
              <w:jc w:val="center"/>
              <w:rPr>
                <w:rFonts w:ascii="Arial" w:hAnsi="Arial" w:cs="Arial"/>
              </w:rPr>
            </w:pPr>
          </w:p>
        </w:tc>
      </w:tr>
      <w:tr w:rsidR="00431FDD" w:rsidRPr="00985C02" w:rsidTr="001C03DC">
        <w:tc>
          <w:tcPr>
            <w:tcW w:w="3617" w:type="dxa"/>
          </w:tcPr>
          <w:p w:rsidR="00431FDD" w:rsidRPr="00985C02" w:rsidRDefault="00431FDD" w:rsidP="001C03DC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431FDD" w:rsidRPr="00F95C55" w:rsidRDefault="00431FDD" w:rsidP="001C03DC">
            <w:pPr>
              <w:rPr>
                <w:rFonts w:ascii="Arial" w:hAnsi="Arial" w:cs="Arial"/>
                <w:sz w:val="20"/>
                <w:szCs w:val="20"/>
              </w:rPr>
            </w:pPr>
          </w:p>
          <w:p w:rsidR="00431FDD" w:rsidRPr="00F95C55" w:rsidRDefault="00431FDD" w:rsidP="001C03DC">
            <w:pPr>
              <w:rPr>
                <w:rFonts w:ascii="Arial" w:hAnsi="Arial" w:cs="Arial"/>
                <w:sz w:val="20"/>
                <w:szCs w:val="20"/>
              </w:rPr>
            </w:pPr>
            <w:r w:rsidRPr="00F95C55">
              <w:rPr>
                <w:rFonts w:ascii="Arial" w:hAnsi="Arial" w:cs="Arial"/>
                <w:sz w:val="20"/>
                <w:szCs w:val="20"/>
              </w:rPr>
              <w:t>SOSTEGNO</w:t>
            </w:r>
          </w:p>
        </w:tc>
        <w:tc>
          <w:tcPr>
            <w:tcW w:w="3541" w:type="dxa"/>
          </w:tcPr>
          <w:p w:rsidR="00431FDD" w:rsidRPr="00985C02" w:rsidRDefault="00431FDD" w:rsidP="001C03DC">
            <w:pPr>
              <w:jc w:val="center"/>
              <w:rPr>
                <w:rFonts w:ascii="Arial" w:hAnsi="Arial" w:cs="Arial"/>
              </w:rPr>
            </w:pPr>
          </w:p>
          <w:p w:rsidR="00431FDD" w:rsidRPr="00985C02" w:rsidRDefault="00431FDD" w:rsidP="001C03D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31FDD" w:rsidRDefault="00431FDD" w:rsidP="00885F68">
      <w:pPr>
        <w:ind w:right="-285"/>
        <w:rPr>
          <w:rFonts w:ascii="Arial" w:eastAsia="MS Mincho" w:hAnsi="Arial" w:cs="Arial"/>
          <w:i/>
          <w:sz w:val="20"/>
          <w:lang w:eastAsia="ja-JP"/>
        </w:rPr>
      </w:pPr>
    </w:p>
    <w:p w:rsidR="00431FDD" w:rsidRDefault="00431FDD" w:rsidP="00885F68">
      <w:pPr>
        <w:ind w:right="-285"/>
        <w:rPr>
          <w:rFonts w:ascii="Arial" w:eastAsia="MS Mincho" w:hAnsi="Arial" w:cs="Arial"/>
          <w:i/>
          <w:sz w:val="20"/>
          <w:lang w:eastAsia="ja-JP"/>
        </w:rPr>
      </w:pPr>
    </w:p>
    <w:p w:rsidR="00F04CF3" w:rsidRDefault="00F04CF3" w:rsidP="00885F68">
      <w:pPr>
        <w:ind w:right="-285"/>
        <w:rPr>
          <w:rFonts w:ascii="Arial" w:eastAsia="MS Mincho" w:hAnsi="Arial" w:cs="Arial"/>
          <w:i/>
          <w:sz w:val="20"/>
          <w:lang w:eastAsia="ja-JP"/>
        </w:rPr>
      </w:pPr>
    </w:p>
    <w:p w:rsidR="00F04CF3" w:rsidRDefault="00F04CF3" w:rsidP="00885F68">
      <w:pPr>
        <w:ind w:right="-285"/>
        <w:rPr>
          <w:rFonts w:ascii="Arial" w:eastAsia="MS Mincho" w:hAnsi="Arial" w:cs="Arial"/>
          <w:i/>
          <w:sz w:val="20"/>
          <w:lang w:eastAsia="ja-JP"/>
        </w:rPr>
      </w:pPr>
    </w:p>
    <w:p w:rsidR="000D696F" w:rsidRPr="00985C02" w:rsidRDefault="000D696F" w:rsidP="00885F68">
      <w:pPr>
        <w:ind w:right="-285"/>
        <w:rPr>
          <w:rFonts w:ascii="Arial" w:eastAsia="MS Mincho" w:hAnsi="Arial" w:cs="Arial"/>
          <w:sz w:val="20"/>
          <w:lang w:eastAsia="ja-JP"/>
        </w:rPr>
      </w:pPr>
      <w:r w:rsidRPr="00F04CF3">
        <w:rPr>
          <w:rFonts w:ascii="Arial" w:eastAsia="MS Mincho" w:hAnsi="Arial" w:cs="Arial"/>
          <w:b/>
          <w:i/>
          <w:sz w:val="20"/>
          <w:lang w:eastAsia="ja-JP"/>
        </w:rPr>
        <w:t>FIRMA GENITORI</w:t>
      </w:r>
      <w:r w:rsidRPr="00985C02">
        <w:rPr>
          <w:rFonts w:ascii="Arial" w:eastAsia="MS Mincho" w:hAnsi="Arial" w:cs="Arial"/>
          <w:sz w:val="20"/>
          <w:lang w:eastAsia="ja-JP"/>
        </w:rPr>
        <w:t xml:space="preserve">           ……………</w:t>
      </w:r>
      <w:r w:rsidR="00431FDD">
        <w:rPr>
          <w:rFonts w:ascii="Arial" w:eastAsia="MS Mincho" w:hAnsi="Arial" w:cs="Arial"/>
          <w:sz w:val="20"/>
          <w:lang w:eastAsia="ja-JP"/>
        </w:rPr>
        <w:t>..</w:t>
      </w:r>
      <w:r w:rsidRPr="00985C02">
        <w:rPr>
          <w:rFonts w:ascii="Arial" w:eastAsia="MS Mincho" w:hAnsi="Arial" w:cs="Arial"/>
          <w:sz w:val="20"/>
          <w:lang w:eastAsia="ja-JP"/>
        </w:rPr>
        <w:t>………………</w:t>
      </w:r>
      <w:r w:rsidR="00885F68">
        <w:rPr>
          <w:rFonts w:ascii="Arial" w:eastAsia="MS Mincho" w:hAnsi="Arial" w:cs="Arial"/>
          <w:sz w:val="20"/>
          <w:lang w:eastAsia="ja-JP"/>
        </w:rPr>
        <w:t>….</w:t>
      </w:r>
      <w:r w:rsidRPr="00985C02">
        <w:rPr>
          <w:rFonts w:ascii="Arial" w:eastAsia="MS Mincho" w:hAnsi="Arial" w:cs="Arial"/>
          <w:sz w:val="20"/>
          <w:lang w:eastAsia="ja-JP"/>
        </w:rPr>
        <w:t>…………………….…………………………</w:t>
      </w:r>
      <w:r w:rsidR="00885F68">
        <w:rPr>
          <w:rFonts w:ascii="Arial" w:eastAsia="MS Mincho" w:hAnsi="Arial" w:cs="Arial"/>
          <w:sz w:val="20"/>
          <w:lang w:eastAsia="ja-JP"/>
        </w:rPr>
        <w:t>……………</w:t>
      </w:r>
      <w:r w:rsidRPr="00985C02">
        <w:rPr>
          <w:rFonts w:ascii="Arial" w:eastAsia="MS Mincho" w:hAnsi="Arial" w:cs="Arial"/>
          <w:sz w:val="20"/>
          <w:lang w:eastAsia="ja-JP"/>
        </w:rPr>
        <w:t>…..</w:t>
      </w:r>
    </w:p>
    <w:p w:rsidR="000D696F" w:rsidRPr="00985C02" w:rsidRDefault="000D696F" w:rsidP="00885F68">
      <w:pPr>
        <w:ind w:right="-285"/>
        <w:rPr>
          <w:rFonts w:ascii="Arial" w:eastAsia="Times New Roman" w:hAnsi="Arial" w:cs="Arial"/>
          <w:lang w:eastAsia="it-IT"/>
        </w:rPr>
      </w:pPr>
      <w:r w:rsidRPr="00985C02">
        <w:rPr>
          <w:rFonts w:ascii="Arial" w:eastAsia="MS Mincho" w:hAnsi="Arial" w:cs="Arial"/>
          <w:sz w:val="20"/>
          <w:lang w:eastAsia="ja-JP"/>
        </w:rPr>
        <w:t xml:space="preserve">(per presa visione)        </w:t>
      </w:r>
      <w:r w:rsidR="00885F68">
        <w:rPr>
          <w:rFonts w:ascii="Arial" w:eastAsia="MS Mincho" w:hAnsi="Arial" w:cs="Arial"/>
          <w:sz w:val="20"/>
          <w:lang w:eastAsia="ja-JP"/>
        </w:rPr>
        <w:t>…………………..</w:t>
      </w:r>
      <w:r w:rsidR="00431FDD">
        <w:rPr>
          <w:rFonts w:ascii="Arial" w:eastAsia="MS Mincho" w:hAnsi="Arial" w:cs="Arial"/>
          <w:sz w:val="20"/>
          <w:lang w:eastAsia="ja-JP"/>
        </w:rPr>
        <w:t>...</w:t>
      </w:r>
      <w:r w:rsidRPr="00985C02">
        <w:rPr>
          <w:rFonts w:ascii="Arial" w:eastAsia="MS Mincho" w:hAnsi="Arial" w:cs="Arial"/>
          <w:sz w:val="20"/>
          <w:lang w:eastAsia="ja-JP"/>
        </w:rPr>
        <w:t xml:space="preserve">………………………………………………………...……………………                                                                             </w:t>
      </w:r>
    </w:p>
    <w:p w:rsidR="005D4F13" w:rsidRPr="00985C02" w:rsidRDefault="005D4F13">
      <w:pPr>
        <w:rPr>
          <w:rFonts w:ascii="Arial" w:hAnsi="Arial" w:cs="Arial"/>
        </w:rPr>
      </w:pPr>
    </w:p>
    <w:sectPr w:rsidR="005D4F13" w:rsidRPr="00985C02" w:rsidSect="00C31896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046" w:rsidRDefault="00F56046" w:rsidP="008426AB">
      <w:r>
        <w:separator/>
      </w:r>
    </w:p>
  </w:endnote>
  <w:endnote w:type="continuationSeparator" w:id="0">
    <w:p w:rsidR="00F56046" w:rsidRDefault="00F56046" w:rsidP="008426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63F" w:rsidRDefault="0036460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74163F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4163F">
      <w:rPr>
        <w:rStyle w:val="Numeropagina"/>
        <w:noProof/>
      </w:rPr>
      <w:t>7</w:t>
    </w:r>
    <w:r>
      <w:rPr>
        <w:rStyle w:val="Numeropagina"/>
      </w:rPr>
      <w:fldChar w:fldCharType="end"/>
    </w:r>
  </w:p>
  <w:p w:rsidR="0074163F" w:rsidRDefault="0074163F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63F" w:rsidRDefault="0036460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74163F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56046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74163F" w:rsidRDefault="0074163F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046" w:rsidRDefault="00F56046" w:rsidP="008426AB">
      <w:r>
        <w:separator/>
      </w:r>
    </w:p>
  </w:footnote>
  <w:footnote w:type="continuationSeparator" w:id="0">
    <w:p w:rsidR="00F56046" w:rsidRDefault="00F56046" w:rsidP="008426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/>
        <w:sz w:val="20"/>
        <w:szCs w:val="20"/>
      </w:rPr>
    </w:lvl>
  </w:abstractNum>
  <w:abstractNum w:abstractNumId="2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</w:abstractNum>
  <w:abstractNum w:abstractNumId="3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4136C4C"/>
    <w:multiLevelType w:val="hybridMultilevel"/>
    <w:tmpl w:val="BDC831F8"/>
    <w:lvl w:ilvl="0" w:tplc="174ADFAC">
      <w:numFmt w:val="bullet"/>
      <w:lvlText w:val=""/>
      <w:lvlJc w:val="left"/>
      <w:pPr>
        <w:ind w:left="720" w:hanging="360"/>
      </w:pPr>
      <w:rPr>
        <w:rFonts w:ascii="Wingdings" w:eastAsia="Calibri" w:hAnsi="Wingdings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F13BDB"/>
    <w:multiLevelType w:val="hybridMultilevel"/>
    <w:tmpl w:val="043E237C"/>
    <w:lvl w:ilvl="0" w:tplc="174ADFAC">
      <w:numFmt w:val="bullet"/>
      <w:lvlText w:val=""/>
      <w:lvlJc w:val="left"/>
      <w:pPr>
        <w:ind w:left="360" w:hanging="360"/>
      </w:pPr>
      <w:rPr>
        <w:rFonts w:ascii="Wingdings" w:eastAsia="Calibri" w:hAnsi="Wingdings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11757D"/>
    <w:multiLevelType w:val="hybridMultilevel"/>
    <w:tmpl w:val="1592D2E4"/>
    <w:lvl w:ilvl="0" w:tplc="174ADFAC">
      <w:numFmt w:val="bullet"/>
      <w:lvlText w:val=""/>
      <w:lvlJc w:val="left"/>
      <w:pPr>
        <w:ind w:left="720" w:hanging="360"/>
      </w:pPr>
      <w:rPr>
        <w:rFonts w:ascii="Wingdings" w:eastAsia="Calibri" w:hAnsi="Wingdings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586801"/>
    <w:multiLevelType w:val="hybridMultilevel"/>
    <w:tmpl w:val="51E88D4A"/>
    <w:lvl w:ilvl="0" w:tplc="174ADFAC">
      <w:numFmt w:val="bullet"/>
      <w:lvlText w:val=""/>
      <w:lvlJc w:val="left"/>
      <w:pPr>
        <w:ind w:left="927" w:hanging="360"/>
      </w:pPr>
      <w:rPr>
        <w:rFonts w:ascii="Wingdings" w:eastAsia="Calibri" w:hAnsi="Wingdings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227E677E"/>
    <w:multiLevelType w:val="hybridMultilevel"/>
    <w:tmpl w:val="36409062"/>
    <w:lvl w:ilvl="0" w:tplc="174ADFAC">
      <w:numFmt w:val="bullet"/>
      <w:lvlText w:val=""/>
      <w:lvlJc w:val="left"/>
      <w:pPr>
        <w:ind w:left="728" w:hanging="360"/>
      </w:pPr>
      <w:rPr>
        <w:rFonts w:ascii="Wingdings" w:eastAsia="Calibri" w:hAnsi="Wingdings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9">
    <w:nsid w:val="260A1255"/>
    <w:multiLevelType w:val="hybridMultilevel"/>
    <w:tmpl w:val="0006373A"/>
    <w:lvl w:ilvl="0" w:tplc="174ADFAC">
      <w:numFmt w:val="bullet"/>
      <w:lvlText w:val=""/>
      <w:lvlJc w:val="left"/>
      <w:pPr>
        <w:ind w:left="720" w:hanging="360"/>
      </w:pPr>
      <w:rPr>
        <w:rFonts w:ascii="Wingdings" w:eastAsia="Calibri" w:hAnsi="Wingdings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A92975"/>
    <w:multiLevelType w:val="hybridMultilevel"/>
    <w:tmpl w:val="3EC45236"/>
    <w:lvl w:ilvl="0" w:tplc="174ADFAC">
      <w:numFmt w:val="bullet"/>
      <w:lvlText w:val=""/>
      <w:lvlJc w:val="left"/>
      <w:pPr>
        <w:ind w:left="720" w:hanging="360"/>
      </w:pPr>
      <w:rPr>
        <w:rFonts w:ascii="Wingdings" w:eastAsia="Calibri" w:hAnsi="Wingdings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463198"/>
    <w:multiLevelType w:val="hybridMultilevel"/>
    <w:tmpl w:val="109EF4E6"/>
    <w:lvl w:ilvl="0" w:tplc="174ADFAC">
      <w:numFmt w:val="bullet"/>
      <w:lvlText w:val=""/>
      <w:lvlJc w:val="left"/>
      <w:pPr>
        <w:ind w:left="720" w:hanging="360"/>
      </w:pPr>
      <w:rPr>
        <w:rFonts w:ascii="Wingdings" w:eastAsia="Calibri" w:hAnsi="Wingdings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9455CE"/>
    <w:multiLevelType w:val="hybridMultilevel"/>
    <w:tmpl w:val="AE4AF936"/>
    <w:lvl w:ilvl="0" w:tplc="174ADFAC">
      <w:numFmt w:val="bullet"/>
      <w:lvlText w:val=""/>
      <w:lvlJc w:val="left"/>
      <w:pPr>
        <w:ind w:left="720" w:hanging="360"/>
      </w:pPr>
      <w:rPr>
        <w:rFonts w:ascii="Wingdings" w:eastAsia="Calibri" w:hAnsi="Wingdings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740142"/>
    <w:multiLevelType w:val="hybridMultilevel"/>
    <w:tmpl w:val="CE948DF4"/>
    <w:lvl w:ilvl="0" w:tplc="174ADFAC">
      <w:numFmt w:val="bullet"/>
      <w:lvlText w:val=""/>
      <w:lvlJc w:val="left"/>
      <w:pPr>
        <w:ind w:left="720" w:hanging="360"/>
      </w:pPr>
      <w:rPr>
        <w:rFonts w:ascii="Wingdings" w:eastAsia="Calibri" w:hAnsi="Wingdings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673EC3"/>
    <w:multiLevelType w:val="hybridMultilevel"/>
    <w:tmpl w:val="BA4A2C76"/>
    <w:lvl w:ilvl="0" w:tplc="174ADFAC">
      <w:numFmt w:val="bullet"/>
      <w:lvlText w:val=""/>
      <w:lvlJc w:val="left"/>
      <w:pPr>
        <w:ind w:left="720" w:hanging="360"/>
      </w:pPr>
      <w:rPr>
        <w:rFonts w:ascii="Wingdings" w:eastAsia="Calibri" w:hAnsi="Wingdings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873EB5"/>
    <w:multiLevelType w:val="hybridMultilevel"/>
    <w:tmpl w:val="B1EEABFA"/>
    <w:lvl w:ilvl="0" w:tplc="174ADFAC">
      <w:numFmt w:val="bullet"/>
      <w:lvlText w:val=""/>
      <w:lvlJc w:val="left"/>
      <w:pPr>
        <w:ind w:left="720" w:hanging="360"/>
      </w:pPr>
      <w:rPr>
        <w:rFonts w:ascii="Wingdings" w:eastAsia="Calibri" w:hAnsi="Wingdings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D67804"/>
    <w:multiLevelType w:val="hybridMultilevel"/>
    <w:tmpl w:val="8F786578"/>
    <w:lvl w:ilvl="0" w:tplc="174ADFAC">
      <w:numFmt w:val="bullet"/>
      <w:lvlText w:val=""/>
      <w:lvlJc w:val="left"/>
      <w:pPr>
        <w:ind w:left="1919" w:hanging="360"/>
      </w:pPr>
      <w:rPr>
        <w:rFonts w:ascii="Wingdings" w:eastAsia="Calibri" w:hAnsi="Wingdings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7">
    <w:nsid w:val="717570CA"/>
    <w:multiLevelType w:val="hybridMultilevel"/>
    <w:tmpl w:val="5FCA675C"/>
    <w:lvl w:ilvl="0" w:tplc="174ADFAC">
      <w:numFmt w:val="bullet"/>
      <w:lvlText w:val=""/>
      <w:lvlJc w:val="left"/>
      <w:pPr>
        <w:ind w:left="913" w:hanging="360"/>
      </w:pPr>
      <w:rPr>
        <w:rFonts w:ascii="Wingdings" w:eastAsia="Calibri" w:hAnsi="Wingdings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18">
    <w:nsid w:val="7F7C1EF6"/>
    <w:multiLevelType w:val="hybridMultilevel"/>
    <w:tmpl w:val="F168AF38"/>
    <w:lvl w:ilvl="0" w:tplc="174ADFAC">
      <w:numFmt w:val="bullet"/>
      <w:lvlText w:val=""/>
      <w:lvlJc w:val="left"/>
      <w:pPr>
        <w:ind w:left="720" w:hanging="360"/>
      </w:pPr>
      <w:rPr>
        <w:rFonts w:ascii="Wingdings" w:eastAsia="Calibri" w:hAnsi="Wingdings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15"/>
  </w:num>
  <w:num w:numId="5">
    <w:abstractNumId w:val="10"/>
  </w:num>
  <w:num w:numId="6">
    <w:abstractNumId w:val="17"/>
  </w:num>
  <w:num w:numId="7">
    <w:abstractNumId w:val="13"/>
  </w:num>
  <w:num w:numId="8">
    <w:abstractNumId w:val="7"/>
  </w:num>
  <w:num w:numId="9">
    <w:abstractNumId w:val="16"/>
  </w:num>
  <w:num w:numId="10">
    <w:abstractNumId w:val="6"/>
  </w:num>
  <w:num w:numId="11">
    <w:abstractNumId w:val="5"/>
  </w:num>
  <w:num w:numId="12">
    <w:abstractNumId w:val="14"/>
  </w:num>
  <w:num w:numId="13">
    <w:abstractNumId w:val="12"/>
  </w:num>
  <w:num w:numId="14">
    <w:abstractNumId w:val="8"/>
  </w:num>
  <w:num w:numId="15">
    <w:abstractNumId w:val="18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D696F"/>
    <w:rsid w:val="00047D12"/>
    <w:rsid w:val="00067705"/>
    <w:rsid w:val="000D696F"/>
    <w:rsid w:val="0018291C"/>
    <w:rsid w:val="001A4D3C"/>
    <w:rsid w:val="001C03DC"/>
    <w:rsid w:val="002020E6"/>
    <w:rsid w:val="0027405E"/>
    <w:rsid w:val="0036460A"/>
    <w:rsid w:val="003E7BE2"/>
    <w:rsid w:val="003F7D08"/>
    <w:rsid w:val="00431FDD"/>
    <w:rsid w:val="00436CF8"/>
    <w:rsid w:val="00480D21"/>
    <w:rsid w:val="00486A4A"/>
    <w:rsid w:val="0057202A"/>
    <w:rsid w:val="005857F7"/>
    <w:rsid w:val="005D4F13"/>
    <w:rsid w:val="00603817"/>
    <w:rsid w:val="0060643B"/>
    <w:rsid w:val="0074163F"/>
    <w:rsid w:val="007F245C"/>
    <w:rsid w:val="0081728B"/>
    <w:rsid w:val="00817966"/>
    <w:rsid w:val="008426AB"/>
    <w:rsid w:val="00885F68"/>
    <w:rsid w:val="00906BD2"/>
    <w:rsid w:val="00984DDD"/>
    <w:rsid w:val="00985C02"/>
    <w:rsid w:val="009F018F"/>
    <w:rsid w:val="00A25090"/>
    <w:rsid w:val="00AB1D98"/>
    <w:rsid w:val="00AE6D86"/>
    <w:rsid w:val="00C06078"/>
    <w:rsid w:val="00C31896"/>
    <w:rsid w:val="00C7648B"/>
    <w:rsid w:val="00C9541E"/>
    <w:rsid w:val="00C974D7"/>
    <w:rsid w:val="00D14E75"/>
    <w:rsid w:val="00D2579C"/>
    <w:rsid w:val="00E23F0E"/>
    <w:rsid w:val="00E74CE6"/>
    <w:rsid w:val="00EF32EF"/>
    <w:rsid w:val="00EF5B10"/>
    <w:rsid w:val="00F04CF3"/>
    <w:rsid w:val="00F56046"/>
    <w:rsid w:val="00F74267"/>
    <w:rsid w:val="00F756A3"/>
    <w:rsid w:val="00F8660B"/>
    <w:rsid w:val="00F95C55"/>
    <w:rsid w:val="00FC6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696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0D696F"/>
    <w:pPr>
      <w:keepNext/>
      <w:tabs>
        <w:tab w:val="num" w:pos="720"/>
      </w:tabs>
      <w:suppressAutoHyphens/>
      <w:ind w:left="720" w:hanging="360"/>
      <w:jc w:val="both"/>
      <w:outlineLvl w:val="0"/>
    </w:pPr>
    <w:rPr>
      <w:rFonts w:ascii="Times New Roman" w:eastAsia="Times New Roman" w:hAnsi="Times New Roman"/>
      <w:b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0D696F"/>
    <w:pPr>
      <w:keepNext/>
      <w:tabs>
        <w:tab w:val="num" w:pos="1440"/>
      </w:tabs>
      <w:suppressAutoHyphens/>
      <w:spacing w:before="240" w:after="60"/>
      <w:ind w:left="1440" w:hanging="3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0D696F"/>
    <w:pPr>
      <w:keepNext/>
      <w:suppressAutoHyphens/>
      <w:jc w:val="both"/>
      <w:outlineLvl w:val="2"/>
    </w:pPr>
    <w:rPr>
      <w:rFonts w:ascii="Times New Roman" w:eastAsia="Times New Roman" w:hAnsi="Times New Roman"/>
      <w:b/>
      <w:sz w:val="20"/>
      <w:lang w:eastAsia="ar-SA"/>
    </w:rPr>
  </w:style>
  <w:style w:type="paragraph" w:styleId="Titolo4">
    <w:name w:val="heading 4"/>
    <w:basedOn w:val="Normale"/>
    <w:next w:val="Normale"/>
    <w:link w:val="Titolo4Carattere"/>
    <w:qFormat/>
    <w:rsid w:val="000D696F"/>
    <w:pPr>
      <w:keepNext/>
      <w:suppressAutoHyphens/>
      <w:outlineLvl w:val="3"/>
    </w:pPr>
    <w:rPr>
      <w:rFonts w:ascii="Times New Roman" w:eastAsia="Times New Roman" w:hAnsi="Times New Roman"/>
      <w:b/>
      <w:bCs/>
      <w:lang w:eastAsia="ar-SA"/>
    </w:rPr>
  </w:style>
  <w:style w:type="paragraph" w:styleId="Titolo5">
    <w:name w:val="heading 5"/>
    <w:basedOn w:val="Normale"/>
    <w:next w:val="Normale"/>
    <w:link w:val="Titolo5Carattere"/>
    <w:qFormat/>
    <w:rsid w:val="000D696F"/>
    <w:pPr>
      <w:keepNext/>
      <w:jc w:val="both"/>
      <w:outlineLvl w:val="4"/>
    </w:pPr>
    <w:rPr>
      <w:rFonts w:ascii="Arial" w:eastAsia="MS Mincho" w:hAnsi="Arial" w:cs="Arial"/>
      <w:sz w:val="20"/>
      <w:u w:val="single"/>
      <w:lang w:eastAsia="ja-JP"/>
    </w:rPr>
  </w:style>
  <w:style w:type="paragraph" w:styleId="Titolo6">
    <w:name w:val="heading 6"/>
    <w:basedOn w:val="Normale"/>
    <w:next w:val="Normale"/>
    <w:link w:val="Titolo6Carattere"/>
    <w:qFormat/>
    <w:rsid w:val="000D696F"/>
    <w:pPr>
      <w:keepNext/>
      <w:outlineLvl w:val="5"/>
    </w:pPr>
    <w:rPr>
      <w:rFonts w:ascii="Arial" w:eastAsia="MS Mincho" w:hAnsi="Arial" w:cs="Arial"/>
      <w:b/>
      <w:sz w:val="20"/>
      <w:szCs w:val="20"/>
      <w:lang w:eastAsia="ja-JP"/>
    </w:rPr>
  </w:style>
  <w:style w:type="paragraph" w:styleId="Titolo7">
    <w:name w:val="heading 7"/>
    <w:basedOn w:val="Normale"/>
    <w:next w:val="Normale"/>
    <w:link w:val="Titolo7Carattere"/>
    <w:qFormat/>
    <w:rsid w:val="000D696F"/>
    <w:pPr>
      <w:spacing w:before="240" w:after="60"/>
      <w:outlineLvl w:val="6"/>
    </w:pPr>
    <w:rPr>
      <w:rFonts w:ascii="Times New Roman" w:eastAsia="Times New Roman" w:hAnsi="Times New Roman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0D696F"/>
    <w:pPr>
      <w:keepNext/>
      <w:jc w:val="right"/>
      <w:outlineLvl w:val="7"/>
    </w:pPr>
    <w:rPr>
      <w:rFonts w:ascii="Arial" w:eastAsia="MS Mincho" w:hAnsi="Arial" w:cs="Arial"/>
      <w:b/>
      <w:bCs/>
      <w:sz w:val="20"/>
      <w:szCs w:val="20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D696F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0D696F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0D696F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character" w:customStyle="1" w:styleId="Titolo4Carattere">
    <w:name w:val="Titolo 4 Carattere"/>
    <w:basedOn w:val="Carpredefinitoparagrafo"/>
    <w:link w:val="Titolo4"/>
    <w:rsid w:val="000D696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itolo5Carattere">
    <w:name w:val="Titolo 5 Carattere"/>
    <w:basedOn w:val="Carpredefinitoparagrafo"/>
    <w:link w:val="Titolo5"/>
    <w:rsid w:val="000D696F"/>
    <w:rPr>
      <w:rFonts w:ascii="Arial" w:eastAsia="MS Mincho" w:hAnsi="Arial" w:cs="Arial"/>
      <w:sz w:val="20"/>
      <w:szCs w:val="24"/>
      <w:u w:val="single"/>
      <w:lang w:eastAsia="ja-JP"/>
    </w:rPr>
  </w:style>
  <w:style w:type="character" w:customStyle="1" w:styleId="Titolo6Carattere">
    <w:name w:val="Titolo 6 Carattere"/>
    <w:basedOn w:val="Carpredefinitoparagrafo"/>
    <w:link w:val="Titolo6"/>
    <w:rsid w:val="000D696F"/>
    <w:rPr>
      <w:rFonts w:ascii="Arial" w:eastAsia="MS Mincho" w:hAnsi="Arial" w:cs="Arial"/>
      <w:b/>
      <w:sz w:val="20"/>
      <w:szCs w:val="20"/>
      <w:lang w:eastAsia="ja-JP"/>
    </w:rPr>
  </w:style>
  <w:style w:type="character" w:customStyle="1" w:styleId="Titolo7Carattere">
    <w:name w:val="Titolo 7 Carattere"/>
    <w:basedOn w:val="Carpredefinitoparagrafo"/>
    <w:link w:val="Titolo7"/>
    <w:rsid w:val="000D696F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0D696F"/>
    <w:rPr>
      <w:rFonts w:ascii="Arial" w:eastAsia="MS Mincho" w:hAnsi="Arial" w:cs="Arial"/>
      <w:b/>
      <w:bCs/>
      <w:sz w:val="20"/>
      <w:szCs w:val="20"/>
      <w:lang w:eastAsia="ja-JP"/>
    </w:rPr>
  </w:style>
  <w:style w:type="character" w:styleId="Numeropagina">
    <w:name w:val="page number"/>
    <w:basedOn w:val="Carpredefinitoparagrafo"/>
    <w:semiHidden/>
    <w:unhideWhenUsed/>
    <w:rsid w:val="000D696F"/>
  </w:style>
  <w:style w:type="paragraph" w:styleId="Corpodeltesto">
    <w:name w:val="Body Text"/>
    <w:basedOn w:val="Normale"/>
    <w:link w:val="CorpodeltestoCarattere"/>
    <w:semiHidden/>
    <w:rsid w:val="000D696F"/>
    <w:pPr>
      <w:jc w:val="both"/>
    </w:pPr>
    <w:rPr>
      <w:rFonts w:ascii="Times New Roman" w:eastAsia="Times New Roman" w:hAnsi="Times New Roman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0D696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aliases w:val=" Carattere"/>
    <w:basedOn w:val="Normale"/>
    <w:link w:val="Corpodeltesto2Carattere"/>
    <w:semiHidden/>
    <w:rsid w:val="000D696F"/>
    <w:pPr>
      <w:jc w:val="both"/>
    </w:pPr>
    <w:rPr>
      <w:rFonts w:ascii="Arial" w:eastAsia="Times New Roman" w:hAnsi="Arial" w:cs="Arial"/>
      <w:sz w:val="22"/>
      <w:lang w:eastAsia="it-IT"/>
    </w:rPr>
  </w:style>
  <w:style w:type="character" w:customStyle="1" w:styleId="Corpodeltesto2Carattere">
    <w:name w:val="Corpo del testo 2 Carattere"/>
    <w:aliases w:val=" Carattere Carattere"/>
    <w:basedOn w:val="Carpredefinitoparagrafo"/>
    <w:link w:val="Corpodeltesto2"/>
    <w:semiHidden/>
    <w:rsid w:val="000D696F"/>
    <w:rPr>
      <w:rFonts w:ascii="Arial" w:eastAsia="Times New Roman" w:hAnsi="Arial" w:cs="Arial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rsid w:val="000D696F"/>
    <w:pPr>
      <w:ind w:firstLine="708"/>
      <w:jc w:val="both"/>
    </w:pPr>
    <w:rPr>
      <w:rFonts w:ascii="Arial" w:eastAsia="Times New Roman" w:hAnsi="Arial" w:cs="Arial"/>
      <w:sz w:val="22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0D696F"/>
    <w:rPr>
      <w:rFonts w:ascii="Arial" w:eastAsia="Times New Roman" w:hAnsi="Arial" w:cs="Arial"/>
      <w:szCs w:val="24"/>
      <w:lang w:eastAsia="it-IT"/>
    </w:rPr>
  </w:style>
  <w:style w:type="paragraph" w:styleId="Corpodeltesto3">
    <w:name w:val="Body Text 3"/>
    <w:basedOn w:val="Normale"/>
    <w:link w:val="Corpodeltesto3Carattere"/>
    <w:semiHidden/>
    <w:rsid w:val="000D696F"/>
    <w:pPr>
      <w:jc w:val="both"/>
    </w:pPr>
    <w:rPr>
      <w:rFonts w:ascii="Arial" w:eastAsia="Times New Roman" w:hAnsi="Arial" w:cs="Arial"/>
      <w:sz w:val="28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0D696F"/>
    <w:rPr>
      <w:rFonts w:ascii="Arial" w:eastAsia="Times New Roman" w:hAnsi="Arial" w:cs="Arial"/>
      <w:sz w:val="28"/>
      <w:szCs w:val="24"/>
      <w:lang w:eastAsia="it-IT"/>
    </w:rPr>
  </w:style>
  <w:style w:type="paragraph" w:customStyle="1" w:styleId="email">
    <w:name w:val="email"/>
    <w:basedOn w:val="NormaleWeb"/>
    <w:autoRedefine/>
    <w:rsid w:val="000D696F"/>
    <w:rPr>
      <w:rFonts w:ascii="Cambria" w:hAnsi="Cambria" w:cs="Arial"/>
      <w:color w:val="000080"/>
      <w:sz w:val="20"/>
      <w:szCs w:val="20"/>
    </w:rPr>
  </w:style>
  <w:style w:type="paragraph" w:styleId="NormaleWeb">
    <w:name w:val="Normal (Web)"/>
    <w:basedOn w:val="Normale"/>
    <w:semiHidden/>
    <w:rsid w:val="000D696F"/>
    <w:rPr>
      <w:rFonts w:ascii="Times New Roman" w:eastAsia="MS Mincho" w:hAnsi="Times New Roman"/>
      <w:lang w:eastAsia="ja-JP"/>
    </w:rPr>
  </w:style>
  <w:style w:type="paragraph" w:styleId="Intestazione">
    <w:name w:val="header"/>
    <w:basedOn w:val="Normale"/>
    <w:link w:val="IntestazioneCarattere"/>
    <w:semiHidden/>
    <w:rsid w:val="000D696F"/>
    <w:pPr>
      <w:tabs>
        <w:tab w:val="center" w:pos="4819"/>
        <w:tab w:val="right" w:pos="9638"/>
      </w:tabs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0D696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semiHidden/>
    <w:rsid w:val="000D696F"/>
    <w:rPr>
      <w:rFonts w:cs="Times New Roman"/>
      <w:color w:val="0000FF"/>
      <w:u w:val="single"/>
    </w:rPr>
  </w:style>
  <w:style w:type="character" w:styleId="Rimandocommento">
    <w:name w:val="annotation reference"/>
    <w:semiHidden/>
    <w:rsid w:val="000D696F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0D696F"/>
    <w:rPr>
      <w:rFonts w:ascii="Arial" w:eastAsia="MS Mincho" w:hAnsi="Arial" w:cs="Arial"/>
      <w:sz w:val="20"/>
      <w:szCs w:val="20"/>
      <w:lang w:eastAsia="ja-JP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0D696F"/>
    <w:rPr>
      <w:rFonts w:ascii="Arial" w:eastAsia="MS Mincho" w:hAnsi="Arial" w:cs="Arial"/>
      <w:sz w:val="20"/>
      <w:szCs w:val="20"/>
      <w:lang w:eastAsia="ja-JP"/>
    </w:rPr>
  </w:style>
  <w:style w:type="paragraph" w:styleId="Pidipagina">
    <w:name w:val="footer"/>
    <w:basedOn w:val="Normale"/>
    <w:link w:val="PidipaginaCarattere"/>
    <w:semiHidden/>
    <w:rsid w:val="000D696F"/>
    <w:pPr>
      <w:tabs>
        <w:tab w:val="center" w:pos="4819"/>
        <w:tab w:val="right" w:pos="9638"/>
      </w:tabs>
    </w:pPr>
    <w:rPr>
      <w:rFonts w:ascii="Arial" w:eastAsia="MS Mincho" w:hAnsi="Arial" w:cs="Arial"/>
      <w:lang w:eastAsia="ja-JP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0D696F"/>
    <w:rPr>
      <w:rFonts w:ascii="Arial" w:eastAsia="MS Mincho" w:hAnsi="Arial" w:cs="Arial"/>
      <w:sz w:val="24"/>
      <w:szCs w:val="24"/>
      <w:lang w:eastAsia="ja-JP"/>
    </w:rPr>
  </w:style>
  <w:style w:type="character" w:customStyle="1" w:styleId="WW8Num3z0">
    <w:name w:val="WW8Num3z0"/>
    <w:rsid w:val="000D696F"/>
    <w:rPr>
      <w:rFonts w:ascii="Symbol" w:hAnsi="Symbol"/>
    </w:rPr>
  </w:style>
  <w:style w:type="character" w:customStyle="1" w:styleId="WW8Num4z0">
    <w:name w:val="WW8Num4z0"/>
    <w:rsid w:val="000D696F"/>
    <w:rPr>
      <w:b w:val="0"/>
    </w:rPr>
  </w:style>
  <w:style w:type="character" w:customStyle="1" w:styleId="WW8Num5z0">
    <w:name w:val="WW8Num5z0"/>
    <w:rsid w:val="000D696F"/>
    <w:rPr>
      <w:rFonts w:ascii="Symbol" w:hAnsi="Symbol"/>
    </w:rPr>
  </w:style>
  <w:style w:type="character" w:customStyle="1" w:styleId="WW8Num6z0">
    <w:name w:val="WW8Num6z0"/>
    <w:rsid w:val="000D696F"/>
    <w:rPr>
      <w:sz w:val="20"/>
    </w:rPr>
  </w:style>
  <w:style w:type="character" w:customStyle="1" w:styleId="WW8Num7z0">
    <w:name w:val="WW8Num7z0"/>
    <w:rsid w:val="000D696F"/>
    <w:rPr>
      <w:rFonts w:ascii="Symbol" w:hAnsi="Symbol"/>
    </w:rPr>
  </w:style>
  <w:style w:type="character" w:customStyle="1" w:styleId="WW8Num8z0">
    <w:name w:val="WW8Num8z0"/>
    <w:rsid w:val="000D696F"/>
    <w:rPr>
      <w:rFonts w:ascii="Symbol" w:hAnsi="Symbol"/>
    </w:rPr>
  </w:style>
  <w:style w:type="character" w:customStyle="1" w:styleId="WW8Num9z0">
    <w:name w:val="WW8Num9z0"/>
    <w:rsid w:val="000D696F"/>
    <w:rPr>
      <w:rFonts w:ascii="Symbol" w:hAnsi="Symbol"/>
    </w:rPr>
  </w:style>
  <w:style w:type="character" w:customStyle="1" w:styleId="WW8Num11z0">
    <w:name w:val="WW8Num11z0"/>
    <w:rsid w:val="000D696F"/>
    <w:rPr>
      <w:rFonts w:ascii="Symbol" w:hAnsi="Symbol"/>
      <w:sz w:val="20"/>
      <w:szCs w:val="20"/>
    </w:rPr>
  </w:style>
  <w:style w:type="character" w:customStyle="1" w:styleId="WW8Num12z0">
    <w:name w:val="WW8Num12z0"/>
    <w:rsid w:val="000D696F"/>
    <w:rPr>
      <w:rFonts w:ascii="Symbol" w:hAnsi="Symbol"/>
      <w:sz w:val="20"/>
      <w:szCs w:val="20"/>
    </w:rPr>
  </w:style>
  <w:style w:type="character" w:customStyle="1" w:styleId="WW8Num13z0">
    <w:name w:val="WW8Num13z0"/>
    <w:rsid w:val="000D696F"/>
    <w:rPr>
      <w:rFonts w:ascii="Symbol" w:hAnsi="Symbol"/>
    </w:rPr>
  </w:style>
  <w:style w:type="character" w:customStyle="1" w:styleId="WW8Num14z0">
    <w:name w:val="WW8Num14z0"/>
    <w:rsid w:val="000D696F"/>
    <w:rPr>
      <w:sz w:val="20"/>
    </w:rPr>
  </w:style>
  <w:style w:type="character" w:customStyle="1" w:styleId="WW8Num15z0">
    <w:name w:val="WW8Num15z0"/>
    <w:rsid w:val="000D696F"/>
    <w:rPr>
      <w:rFonts w:ascii="Symbol" w:hAnsi="Symbol"/>
    </w:rPr>
  </w:style>
  <w:style w:type="character" w:customStyle="1" w:styleId="Absatz-Standardschriftart">
    <w:name w:val="Absatz-Standardschriftart"/>
    <w:rsid w:val="000D696F"/>
  </w:style>
  <w:style w:type="character" w:customStyle="1" w:styleId="Carpredefinitoparagrafo2">
    <w:name w:val="Car. predefinito paragrafo2"/>
    <w:rsid w:val="000D696F"/>
  </w:style>
  <w:style w:type="character" w:customStyle="1" w:styleId="WW-Absatz-Standardschriftart">
    <w:name w:val="WW-Absatz-Standardschriftart"/>
    <w:rsid w:val="000D696F"/>
  </w:style>
  <w:style w:type="character" w:customStyle="1" w:styleId="WW-Absatz-Standardschriftart1">
    <w:name w:val="WW-Absatz-Standardschriftart1"/>
    <w:rsid w:val="000D696F"/>
  </w:style>
  <w:style w:type="character" w:customStyle="1" w:styleId="WW8Num2z0">
    <w:name w:val="WW8Num2z0"/>
    <w:rsid w:val="000D696F"/>
    <w:rPr>
      <w:rFonts w:ascii="Symbol" w:hAnsi="Symbol"/>
    </w:rPr>
  </w:style>
  <w:style w:type="character" w:customStyle="1" w:styleId="WW8Num2z1">
    <w:name w:val="WW8Num2z1"/>
    <w:rsid w:val="000D696F"/>
    <w:rPr>
      <w:rFonts w:ascii="Courier New" w:hAnsi="Courier New" w:cs="Courier New"/>
    </w:rPr>
  </w:style>
  <w:style w:type="character" w:customStyle="1" w:styleId="WW8Num2z2">
    <w:name w:val="WW8Num2z2"/>
    <w:rsid w:val="000D696F"/>
    <w:rPr>
      <w:rFonts w:ascii="Wingdings" w:hAnsi="Wingdings"/>
    </w:rPr>
  </w:style>
  <w:style w:type="character" w:customStyle="1" w:styleId="WW8Num3z1">
    <w:name w:val="WW8Num3z1"/>
    <w:rsid w:val="000D696F"/>
    <w:rPr>
      <w:rFonts w:ascii="Courier New" w:hAnsi="Courier New" w:cs="Courier New"/>
    </w:rPr>
  </w:style>
  <w:style w:type="character" w:customStyle="1" w:styleId="WW8Num3z2">
    <w:name w:val="WW8Num3z2"/>
    <w:rsid w:val="000D696F"/>
    <w:rPr>
      <w:rFonts w:ascii="Wingdings" w:hAnsi="Wingdings"/>
    </w:rPr>
  </w:style>
  <w:style w:type="character" w:customStyle="1" w:styleId="WW8Num8z1">
    <w:name w:val="WW8Num8z1"/>
    <w:rsid w:val="000D696F"/>
    <w:rPr>
      <w:rFonts w:ascii="Courier New" w:hAnsi="Courier New" w:cs="Symbol"/>
    </w:rPr>
  </w:style>
  <w:style w:type="character" w:customStyle="1" w:styleId="WW8Num8z2">
    <w:name w:val="WW8Num8z2"/>
    <w:rsid w:val="000D696F"/>
    <w:rPr>
      <w:rFonts w:ascii="Wingdings" w:hAnsi="Wingdings"/>
    </w:rPr>
  </w:style>
  <w:style w:type="character" w:customStyle="1" w:styleId="WW8Num10z0">
    <w:name w:val="WW8Num10z0"/>
    <w:rsid w:val="000D696F"/>
    <w:rPr>
      <w:rFonts w:ascii="Symbol" w:hAnsi="Symbol"/>
    </w:rPr>
  </w:style>
  <w:style w:type="character" w:customStyle="1" w:styleId="WW8Num10z1">
    <w:name w:val="WW8Num10z1"/>
    <w:rsid w:val="000D696F"/>
    <w:rPr>
      <w:rFonts w:ascii="Courier New" w:hAnsi="Courier New" w:cs="Courier New"/>
    </w:rPr>
  </w:style>
  <w:style w:type="character" w:customStyle="1" w:styleId="WW8Num10z2">
    <w:name w:val="WW8Num10z2"/>
    <w:rsid w:val="000D696F"/>
    <w:rPr>
      <w:rFonts w:ascii="Wingdings" w:hAnsi="Wingdings"/>
    </w:rPr>
  </w:style>
  <w:style w:type="character" w:customStyle="1" w:styleId="WW8Num12z1">
    <w:name w:val="WW8Num12z1"/>
    <w:rsid w:val="000D696F"/>
    <w:rPr>
      <w:rFonts w:ascii="Courier New" w:hAnsi="Courier New" w:cs="Symbol"/>
    </w:rPr>
  </w:style>
  <w:style w:type="character" w:customStyle="1" w:styleId="WW8Num12z2">
    <w:name w:val="WW8Num12z2"/>
    <w:rsid w:val="000D696F"/>
    <w:rPr>
      <w:rFonts w:ascii="Wingdings" w:hAnsi="Wingdings"/>
    </w:rPr>
  </w:style>
  <w:style w:type="character" w:customStyle="1" w:styleId="WW8Num12z3">
    <w:name w:val="WW8Num12z3"/>
    <w:rsid w:val="000D696F"/>
    <w:rPr>
      <w:rFonts w:ascii="Symbol" w:hAnsi="Symbol"/>
    </w:rPr>
  </w:style>
  <w:style w:type="character" w:customStyle="1" w:styleId="WW8Num16z0">
    <w:name w:val="WW8Num16z0"/>
    <w:rsid w:val="000D696F"/>
    <w:rPr>
      <w:rFonts w:ascii="Symbol" w:hAnsi="Symbol"/>
    </w:rPr>
  </w:style>
  <w:style w:type="character" w:customStyle="1" w:styleId="WW8Num16z1">
    <w:name w:val="WW8Num16z1"/>
    <w:rsid w:val="000D696F"/>
    <w:rPr>
      <w:rFonts w:ascii="Courier New" w:hAnsi="Courier New" w:cs="Symbol"/>
    </w:rPr>
  </w:style>
  <w:style w:type="character" w:customStyle="1" w:styleId="WW8Num16z2">
    <w:name w:val="WW8Num16z2"/>
    <w:rsid w:val="000D696F"/>
    <w:rPr>
      <w:rFonts w:ascii="Wingdings" w:hAnsi="Wingdings"/>
    </w:rPr>
  </w:style>
  <w:style w:type="character" w:customStyle="1" w:styleId="WW8Num17z0">
    <w:name w:val="WW8Num17z0"/>
    <w:rsid w:val="000D696F"/>
    <w:rPr>
      <w:rFonts w:ascii="Symbol" w:hAnsi="Symbol"/>
    </w:rPr>
  </w:style>
  <w:style w:type="character" w:customStyle="1" w:styleId="Carpredefinitoparagrafo1">
    <w:name w:val="Car. predefinito paragrafo1"/>
    <w:rsid w:val="000D696F"/>
  </w:style>
  <w:style w:type="paragraph" w:customStyle="1" w:styleId="Intestazione2">
    <w:name w:val="Intestazione2"/>
    <w:basedOn w:val="Normale"/>
    <w:next w:val="Corpodeltesto"/>
    <w:rsid w:val="000D696F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Elenco">
    <w:name w:val="List"/>
    <w:basedOn w:val="Corpodeltesto"/>
    <w:semiHidden/>
    <w:rsid w:val="000D696F"/>
    <w:pPr>
      <w:suppressAutoHyphens/>
    </w:pPr>
    <w:rPr>
      <w:rFonts w:cs="Mangal"/>
      <w:lang w:eastAsia="ar-SA"/>
    </w:rPr>
  </w:style>
  <w:style w:type="paragraph" w:customStyle="1" w:styleId="Didascalia2">
    <w:name w:val="Didascalia2"/>
    <w:basedOn w:val="Normale"/>
    <w:rsid w:val="000D696F"/>
    <w:pPr>
      <w:suppressLineNumbers/>
      <w:suppressAutoHyphens/>
      <w:spacing w:before="120" w:after="120"/>
    </w:pPr>
    <w:rPr>
      <w:rFonts w:ascii="Times New Roman" w:eastAsia="Times New Roman" w:hAnsi="Times New Roman" w:cs="Mangal"/>
      <w:i/>
      <w:iCs/>
      <w:lang w:eastAsia="ar-SA"/>
    </w:rPr>
  </w:style>
  <w:style w:type="paragraph" w:customStyle="1" w:styleId="Indice">
    <w:name w:val="Indice"/>
    <w:basedOn w:val="Normale"/>
    <w:rsid w:val="000D696F"/>
    <w:pPr>
      <w:suppressLineNumbers/>
      <w:suppressAutoHyphens/>
    </w:pPr>
    <w:rPr>
      <w:rFonts w:ascii="Times New Roman" w:eastAsia="Times New Roman" w:hAnsi="Times New Roman" w:cs="Mangal"/>
      <w:lang w:eastAsia="ar-SA"/>
    </w:rPr>
  </w:style>
  <w:style w:type="paragraph" w:customStyle="1" w:styleId="Intestazione1">
    <w:name w:val="Intestazione1"/>
    <w:basedOn w:val="Normale"/>
    <w:next w:val="Corpodeltesto"/>
    <w:rsid w:val="000D696F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Didascalia1">
    <w:name w:val="Didascalia1"/>
    <w:basedOn w:val="Normale"/>
    <w:rsid w:val="000D696F"/>
    <w:pPr>
      <w:suppressLineNumbers/>
      <w:suppressAutoHyphens/>
      <w:spacing w:before="120" w:after="120"/>
    </w:pPr>
    <w:rPr>
      <w:rFonts w:ascii="Times New Roman" w:eastAsia="Times New Roman" w:hAnsi="Times New Roman" w:cs="Mangal"/>
      <w:i/>
      <w:iCs/>
      <w:lang w:eastAsia="ar-SA"/>
    </w:rPr>
  </w:style>
  <w:style w:type="paragraph" w:customStyle="1" w:styleId="Contenutotabella">
    <w:name w:val="Contenuto tabella"/>
    <w:basedOn w:val="Normale"/>
    <w:rsid w:val="000D696F"/>
    <w:pPr>
      <w:suppressLineNumbers/>
      <w:suppressAutoHyphens/>
    </w:pPr>
    <w:rPr>
      <w:rFonts w:ascii="Times New Roman" w:eastAsia="Times New Roman" w:hAnsi="Times New Roman"/>
      <w:lang w:eastAsia="ar-SA"/>
    </w:rPr>
  </w:style>
  <w:style w:type="paragraph" w:customStyle="1" w:styleId="Intestazionetabella">
    <w:name w:val="Intestazione tabella"/>
    <w:basedOn w:val="Contenutotabella"/>
    <w:rsid w:val="000D696F"/>
    <w:pPr>
      <w:jc w:val="center"/>
    </w:pPr>
    <w:rPr>
      <w:b/>
      <w:bCs/>
    </w:rPr>
  </w:style>
  <w:style w:type="paragraph" w:customStyle="1" w:styleId="Contenutocornice">
    <w:name w:val="Contenuto cornice"/>
    <w:basedOn w:val="Corpodeltesto"/>
    <w:rsid w:val="000D696F"/>
    <w:pPr>
      <w:suppressAutoHyphens/>
    </w:pPr>
    <w:rPr>
      <w:lang w:eastAsia="ar-SA"/>
    </w:rPr>
  </w:style>
  <w:style w:type="paragraph" w:styleId="Rientrocorpodeltesto2">
    <w:name w:val="Body Text Indent 2"/>
    <w:basedOn w:val="Normale"/>
    <w:link w:val="Rientrocorpodeltesto2Carattere"/>
    <w:semiHidden/>
    <w:rsid w:val="000D696F"/>
    <w:pPr>
      <w:suppressAutoHyphens/>
      <w:ind w:left="180"/>
      <w:jc w:val="both"/>
    </w:pPr>
    <w:rPr>
      <w:rFonts w:ascii="Times New Roman" w:eastAsia="Times New Roman" w:hAnsi="Times New Roman"/>
      <w:sz w:val="22"/>
      <w:lang w:eastAsia="ar-SA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0D696F"/>
    <w:rPr>
      <w:rFonts w:ascii="Times New Roman" w:eastAsia="Times New Roman" w:hAnsi="Times New Roman" w:cs="Times New Roman"/>
      <w:szCs w:val="24"/>
      <w:lang w:eastAsia="ar-SA"/>
    </w:rPr>
  </w:style>
  <w:style w:type="paragraph" w:styleId="Paragrafoelenco">
    <w:name w:val="List Paragraph"/>
    <w:basedOn w:val="Normale"/>
    <w:qFormat/>
    <w:rsid w:val="000D696F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Style16">
    <w:name w:val="Style 16"/>
    <w:basedOn w:val="Normale"/>
    <w:rsid w:val="000D696F"/>
    <w:pPr>
      <w:widowControl w:val="0"/>
      <w:autoSpaceDE w:val="0"/>
      <w:autoSpaceDN w:val="0"/>
      <w:spacing w:before="36"/>
      <w:ind w:left="1368"/>
    </w:pPr>
    <w:rPr>
      <w:rFonts w:ascii="Arial" w:eastAsia="Times New Roman" w:hAnsi="Arial" w:cs="Arial"/>
      <w:lang w:eastAsia="it-IT"/>
    </w:rPr>
  </w:style>
  <w:style w:type="character" w:customStyle="1" w:styleId="CharacterStyle2">
    <w:name w:val="Character Style 2"/>
    <w:rsid w:val="000D696F"/>
    <w:rPr>
      <w:rFonts w:ascii="Arial" w:hAnsi="Arial"/>
      <w:sz w:val="24"/>
    </w:rPr>
  </w:style>
  <w:style w:type="paragraph" w:styleId="Testofumetto">
    <w:name w:val="Balloon Text"/>
    <w:basedOn w:val="Normale"/>
    <w:link w:val="TestofumettoCarattere"/>
    <w:unhideWhenUsed/>
    <w:rsid w:val="000D696F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rsid w:val="000D696F"/>
    <w:rPr>
      <w:rFonts w:ascii="Tahoma" w:eastAsia="Times New Roman" w:hAnsi="Tahoma" w:cs="Tahoma"/>
      <w:sz w:val="16"/>
      <w:szCs w:val="16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rsid w:val="000D696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0D696F"/>
    <w:rPr>
      <w:b/>
      <w:bCs/>
    </w:rPr>
  </w:style>
  <w:style w:type="character" w:customStyle="1" w:styleId="TestocommentoCarattere1">
    <w:name w:val="Testo commento Carattere1"/>
    <w:rsid w:val="000D696F"/>
    <w:rPr>
      <w:rFonts w:ascii="Arial" w:eastAsia="MS Mincho" w:hAnsi="Arial" w:cs="Arial"/>
      <w:noProof w:val="0"/>
      <w:sz w:val="20"/>
      <w:szCs w:val="20"/>
      <w:lang w:eastAsia="ja-JP"/>
    </w:rPr>
  </w:style>
  <w:style w:type="paragraph" w:customStyle="1" w:styleId="Elencoacolori-Colore11">
    <w:name w:val="Elenco a colori - Colore 11"/>
    <w:basedOn w:val="Normale"/>
    <w:qFormat/>
    <w:rsid w:val="000D696F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5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2018</Words>
  <Characters>11505</Characters>
  <Application>Microsoft Office Word</Application>
  <DocSecurity>0</DocSecurity>
  <Lines>95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Agnese</cp:lastModifiedBy>
  <cp:revision>16</cp:revision>
  <dcterms:created xsi:type="dcterms:W3CDTF">2015-12-29T15:23:00Z</dcterms:created>
  <dcterms:modified xsi:type="dcterms:W3CDTF">2016-01-14T07:57:00Z</dcterms:modified>
</cp:coreProperties>
</file>